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Початок Єванґелії Сина Божого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написано в пророка Ісаї: Ось я посилаю ангела мого перед обличчя Твоє, який приготує дорогу Твою [перед Тобою];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голос того, що закликає в пустині: Приготуйте дорогу Господню, вирівняйте стежки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Іван Хреститель був у пустині і проповідував хрещення - для покаяння на відпущення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приходили до нього з усієї Юдейської землі, і єрусалимці - та хрестилися всі ним у ріці Йордані, визнаючи свої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Іван одягнений в убрання з верблюжої шерсті, мав шкіряний пояс на стегнах своїх, а їв сарану та дикий мед.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проповідував, кажучи: Слідом за мною йде сильніший за мене, якому я не годен, нахилившись, розв'язати ремінця від сандалів.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хрестив вас водою, а він хреститиме вас Духом Святим.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Сталося, що тими днями прийшов Ісус із Назарета Галилейського та хрестився від Івана в Йордані.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Виходячи з води, побачив, що розкрилося небо і Дух, що, як голуб, сходив на нього;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голос пролунав з неба: Ти мій улюблений Син, якого я вподобав.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Відразу Дух виводить Його в пустиню.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він у пустині сорок днів, спокушуваний сатаною, і перебував серед звірів і ангели служили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того, як виданий був Іван, прийшов Ісус до Галилеї, проповідуючи Євангелію [Царства Божого],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кажучи, що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сповнився час, наблизилося Царство Боже: Покайтеся і віруйте в Євангелію.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проходив біля Галилейського моря, побачив Симона й Андрія, Симонового брата, що закидали невода в море, бо були рибалками.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Ходіть слідом за мною, я зроблю вас ловцями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Негайно, покинувши сіті, вони пішли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Пройшовши трохи далі, побачив Якова Зеведеєвого та його брата Івана, що були в човні та лагодили ятір,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відразу покликав їх. Полишивши свого батька Зеведея в човні з наймитами, вони пішли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Приходять до Капернаума, і зараз же в суботу, ввійшовши до синаґоґи, почав навчати.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Дивувалися з науки Його, бо він навчав їх як такий, що має владу, а не як книжники.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якраз був у їхній синаґозі чоловік, одержимий нечистим духом, і він закричав,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Що тобі до нас, Ісусе Назарянине? Чи ти прийшов вигубити нас? Знаю, хто ти є - Святий Божий.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погрозив йому Ісус,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Замовкни і вийди 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Стряс його нечистий дух, закричав дужим голосом [і] вийшов 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Жахнулися всі так, що питали один одного, кажучи: Що це? Нове навчання із владою! Навіть нечистим духам наказує, і вони слухають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враз пішла чутка про нього всюди, по всій Галилейській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Незабаром, залишивши синаґоґу, прийшов він із Яковом та Іваном до хати Симона й Андрія.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Симонова теща лежала в гарячці; тож Йому негайно сказали про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підійшов, і взявши за руку, підвів її; і залишила її гарячка; вона почала слугувати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звечоріло, коли вже зайшло сонце, поприносили до нього всіх недужих та біснуватих.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Усе місто зібралося перед дверима.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вилікував багатьох хворих на різні недуги, вигнав численних бісів, не давав бісам говорити, бо знали Його, [що він Христос].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вранці, ще затемна, вставши, вийшов та пішов у самотнє місце і там молився.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поспішили за ним Симон і ті, що з ним;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знайшли Його та й кажуть Йому: Усі тебе шукають.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відповів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Ходімо в інші місця, до сусідніх сіл [та міст], щоб і там проповідувати, бо на те я й прийшов.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пішов, проповідуючи в їхніх синаґоґах по всій Галилеї та виганяючи бісів.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Приходить до нього прокажений, благає Його і, впавши на коліна, каже Йому: Якщо хочеш, можеш очистити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Змилосердився він, простягнувши руку, доторкнувся до нього та й каже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Хочу - стань чистим!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вмить зійшла з нього проказа і він очистився.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погрозивши йому, зараз відіслав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суворо наказавши: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Гляди ж, нікому нічого не кажи, але піди та покажися священикові і занеси за своє очищення те, що велів Мойсей, - їм на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той, вийшовши, почав багато оповідати й розголошувати про ту справу, тож більше не міг він відкрито увійти до міста, але перебував віддалік, у потаємних місцях, і приходили до нього звідусіль.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через кілька днів прийшов знову до Капернаума, поширилася чутка, що він удома.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зібралося багато людей, так що не вміщалися навіть коло дверей, а він виголошував їм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приходять до нього, несучи спаралізованого, якого несло четверо.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маючи змоги наблизитися до нього через натовп, розкрили дах над місцем, де він був, і, зробивши діру, звісили ліжак, на якому лежав паралізований.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Побачивши їхню віру, Ісус каже спаралізованому: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Дитино, відпускаються твої гріхи!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Були там деякі книжники, що сиділи й думали в серцях своїх: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він так каже? Зневажає Бога; хто ж може відпускати гріхи, крім самого Бога?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тут же Ісус, зрозумівши своїм духом, що вони так думають у собі,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це ви думаєте в серцях ваших?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легше - сказати паралізований: Відпускаються тобі гріхи чи сказати: Встань, візьми свої носилки та йди собі?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щоб ви знали, що Син Людський має владу відпускати гріхи на землі,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каже паралізований: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тобі, встань, візьми ліжко своє і йди до своєї оселі.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тут же встав, узявши ліжко, вийшов перед усіма так, що всі дивувалися; і славили Бога, кажучи: Ніколи ще такого ми не бачили.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вийшов знову до моря, і увесь нарід ішов до нього. І він навчав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переходячи, побачив Левія Алфеєвого, що сидів на митниці, і каже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 за мною.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Той устав і пішов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сидів за столом у його оселі, багато митників та грішників сиділо за столом з Ісусом та з Його учнями, бо було їх чимало, і вони ходили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книжники фарисейські, побачивши, що він їсть з митниками та грішниками, казали Його учням: Чому він їсть з митарями та грішниками?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Почувши це, Ісус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здорові, а хворі потребують лікаря; я прийшов кликати не праведників, а грішників.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учні Іванові та фарисеї постили. І приходять вони й кажуть Йому: Чому учні Іванові та учні фарисейські постять, а твої учні не постять?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можуть весільні гості постити, коли з ними молодий? Доки мають із собою молодого, не можуть постити.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прийдуть дні, коли заберуть від них молодого; отоді в ті дні й поститимуть.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Ніхто не пришиває латки з небіленого полотна до старого одягу, бо інакше нове відірветься від старого, і дірка стане ще гірша.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ніхто не вливає нового вина в старі бурдюки, бо інакше вино порве бурдюки - і тоді й вино пропаде, й бурдюки; але нове вино вливають у нові бурдюки.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переходив він у суботу через засіяні ниви, Його учні почали на ходу зривати колоски.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фарисеї казали Йому: Поглянь-но, що вони роблять у суботу те, чого не слід?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ви ніколи не читали, що зробив Давид, маючи потребу, бо ж зголоднів сам і ті, що були з ним?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увійшов до Божого дому - за архиєрея Авіятара - і з'їв хліби принесення, що їх не можна було їсти нікому, крім священиків, і дав тим, що були з ним?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Суботу встановлено для людини, а не людину для суботи,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тому Син Людський є владикою і суботи.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знову до синаґоґи. І був там чоловік, що мав суху руку.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стежили за ним, чи оздоровить його в суботу, щоб Його звинуватити.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каже чоловікові, що мав суху руку: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Стань посередині.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їм каже: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 суботу годиться робити добро чи робити зло, душу врятувати чи згубити?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ж мовчали.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глянувши на них із гнівом, засмучений закам'янілістю їхнього серця, каже чоловікові: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Простягни руку!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Той простягнув і його рука одужала.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фарисеї і зараз же з іродіянами радили раду проти нього, як Його знищити.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Ісус відійшов зі своїми учнями до моря, і велика юрба пішла за Ним із Галилеї та з Юдеї,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Єрусалима та з Ідумеї, з Зайордання та з Тира й Сидона. Великий натовп, почувши, що робив він, прийшов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своїм учням, щоб приготували човен, аби нарід не тиснув на нього;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воздоровив багатьох, тож ті, що мали недуги, кидалися на нього, щоб до нього доторкнутися.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нечисті духи, коли бачили Його, падали долілиць перед ним і кричали, кажучи: Ти Син Божий!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суворо наказав їм, щоб не виявляли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виходить на гору і кличе тих, кого сам хотів, і вони прийшли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призначив дванадцятьох, яких назвав апостолами, щоб були при ньому, і щоб посилати їх проповідувати;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мали владу виганяти бісів. І призначив дванадцятьох;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 Симонові ймення Петро;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Якову Зеведеєвому та Іванові, братові Якова, дав імення Воанергес, тобто сини грому;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Андрія, і Пилипа, і Вартоломія, і Матвія, і Тому, і Якова Алфеєвого, і Тадея, і Симона Кананіта,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Юду Іскаріотського, що й видав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приходить додому; і знову збирається юрба, тож не могли вони навіть хліба з'їсти.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його рідні почули, то вийшли, щоб узяти його, бо казали, що він не при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книжники, що поприходили з Єрусалима, казали, що він має Вельзевула і що бісівським князем бісів виганяє.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І, покликавши їх, Він промовляв їм у притчах: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може сатана сатану виганяти?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царство проти себе поділиться, не може встояти те царство;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дім проти себе поділиться, не може встояти той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сатана повстав проти себе самого й поділився, не може встояти, але то його кінець.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Ніхто не може пограбувати добро дужого, вдершись до його дому, якщо спершу не зв'яже дужого, і лише тоді пограбує його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всі гріхи й огуди відпустяться людським синам, хоч скільки б вони не богозневажали;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хто зневажатиме Святого Духа, той не матиме відпущення довіку, а підпаде під вічний осуд.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 казали: Він має нечистого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приходять Його мати та Його брати і, стоячи надворі, послали до нього, кличучи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сидів натовп довкола нього. І кажуть Йому: Ось твоя мати, і твої брати, і твої сестри надворі шукають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у відповідь їм каже: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моя мати та мої брати?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І, поглянувши довкола себе на тих, що сиділи, каже: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моя мати та мої брати.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хто виконає Божу волю, той мені брат, і сестра, і мати.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почав навчати біля моря. І зібралася до нього велика юрба, так, що він сам, увійшовши до човна, сидів на морі, а ввесь натовп був край моря,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навчав їх багато притчами і казав їм у Своєму навчанні: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Слухайте. Ось вийшов сіяч сіяти.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сіяв, одне зерно впало на дорогу, і налетіли птахи та з'їли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друге впало на кам'янистий ґрунт, де земля була не глибокою, і зараз зійшло, бо не мало глибокої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як сонце зійшло, прив'яло і, не маючи коріння, засохло.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інше впало між терен, і вигнався терен і заглушив його, і воно не дало плоду.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Ще інше впало на добру землю і дало паросток, що зійшов та ріс; і приносило плід одне в тридцять, одне в шістдесят, і одне в сто разів.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має вуха, щоб слухати, хай слухає!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лишився на самоті, ті, що були з ним із дванадцятьма, запитали Його про ці притчі,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він відповів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Вам дано таємницю Божого Царства; а тим, що осторонь, усе роз'яснюється в притчах,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щоб оком бачили - і не розуміли; вухом слухали - і не зрозуміли; щоб коли вони не навернулися, не простилися б гріхи їхні!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Невже ви не зрозуміли цієї притчі? А як же зрозумієте всі притчі?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Сіяч сіє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ті, що на дорозі, де сіється слово; і коли почують, зараз же приходить сатана і забирає слово, посіяне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це ті, що на каміннім грунті посіяні; коли почують слово, то зараз же з радістю приймають його;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не мають в собі кореня і нестійкі; щойно настане утиск або переслідування за слово, тут же спокушаються.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це ось ті, що сіяні в тернях: вони чують слово;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клопоти світу й омана багатства та інших бажань, входячи, глушать слово - і стає воно безплідним.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ось ті, що сіяні на добрій землі; чують слово, і приймають, і приносять плід: один у тридцять, і один у шістдесят, і один у сто разів.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приносять світильник, щоб поставити під посудину чи під ліжко? Чи щоб поставити у свічник?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нема нічого захованого, що б не виявилося, і нема таємного, яке не розкрилося 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має вуха, щоб слухати, хай слухає.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Вважайте на те, що чуєте. Якою мірою міряєте, буде й вам відміряно, і додасться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хто має, - дасться йому; а хто не має, то й те, що має, забереться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Таким є Боже Царство: як той чоловік, що сіє насіння в землю;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чи спить, чи встає вночі та вдень, а насіння сходить і росте, а як, - не знає він.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 себе самої земля родить: спершу стебло, потім колос, а тоді - повно пшениці в колосі.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доспіє плід, тут же посилає серпа, бо настали жнива.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 чого уподібнимо Боже Царство? Або до якої притчі прирівняємо його?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Воно - як зерно гірчиці; коли сіється в землю, є найменшим з усіх земних насінь, що на землі;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коли посіяне виростає, то стає більшим від усякого зілля і дає гілля таке велике, що в його затінку може загніздитися птаство небесне.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баготьма притчами говорив їм слово, як вони могли сприйняти;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 притчі ж не говорив їм; а окремо пояснював усе своїм учням.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каже їм того дня, як настав вечір: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Переправимося на той бік.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Відпустивши натовп, взяли Його, коли був у човні. Там були й інші човни.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знялася велика буря, хвилі заливали човен, так що вже наповнювався човен.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був сам на кермі, на подушці спав. І будять Його й кажуть Йому: Учителю, чи тобі байдуже, що гинемо?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Вставши, приказав вітрові й сказав морю: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Замовкни, вщухни.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улігся вітер, і настала велика тиша.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ви такі лякливі? Невже не маєте віри?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злякалися великим страхом та й говорили один одному: Хто ж він такий, що і вітер і море Йому підкоряються?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перепливли на другий бік моря до землі Гадаринів.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вийшов він із човна, тут же перестрів Його чоловік з гробниць, що мав духа нечистого.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Жив він у тих гробницях, і ніхто не міг його скувати й ланцюгами,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часто в'язали його путами і кайданами, та він розривав кайдани і нищив пута, і ніхто не міг його приборкати;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завжди, ніч і день, був у гробницях і в горах, кричав і бився об каміння.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Та, побачивши Ісуса здаля, побіг і вклонився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закричавши сильно, каже: Що тобі до мене, Ісусе Сину Бога Всевишнього? Заклинаю тебе Богом, не муч мене!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Бо говорив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Нечистий душе, вийди з людини!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питав його: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Яке твоє ім'я?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Каже: Леґіон моє ім'я, бо нас багато.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дуже благав Його, щоб не виганяв їх звідси.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Паслося там на горі велике стадо свиней.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Просили Його, кажучи: Пошли нас у свиней, щоб у них увійшли 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дозволив їм. І повиходили нечисті духи, увійшли в свиней; кинулося стадо з кручі в море, - десь зо дві тисячі, - і втопилося в морі.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пасли, втекли й сповістили в місті і в селах; і вийшли побачити, що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Приходять до Ісуса, бачать біснуватого - того, що мав леґіона, - який сидить зодягнений, при своїм розумі, - і злякалися.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Розповіли ж їм очевидці, що сталося з біснуватим, і про свиней.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почали благати Його відійти від їхньої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увійшов він до човна, то просив Його біснуватий, щоб бути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не дозволив йому, але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 до своєї оселі, до своїх, сповісти їм, що тобі Господь зробив, як змилосердився над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він та й почав проповідувати у Десятимісті про те, що зробив йому Ісус; і всі дивувалися.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переплив Ісус човном знову на другий бік, зібралася численна юрба довкола нього; і він був біля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Приходить один із старшин синаґоґи на ім'я Яір і, побачивши Його, падає до ніг,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дуже просить кажучи: Донька моя при смерті. Якби ж ти Прийшов й поклав на неї руки, щоб урятувалася й жила.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з ним. За ним ішов великий натовп, тиснув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жінка, що страждала від кровотечі дванадцять років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багато натерпілася від численних лікарів, - витратила все своє майно і жодного полегшення не мала, але стало їй ще гірше,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про Ісуса, підійшла в натовпі ззаду й доторкнулася до Його одягу.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Говорила, що якщо лиш доторкнуся до Його одягу, - видужаю.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тут же припинилася її кровотеча і відчула в тілі, що вилікувалася від хвороби.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Тієї ж миті Ісус відчув у собі, що сила вийшла з нього; обернувшись до натовпу, 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доторкнувся до мого одягу?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Говорили Йому Його учні: Ти ж бачиш, що натовп тіснить тебе, і питаєш: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доторкнувся до мене?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оглядався, щоб побачити ту, яка це зробила.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Жінка ж, злякавшись і тремтячи, знаючи, що сталося з нею, прийшла і впала перед ним, сказала Йому всю 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 до неї: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Дочко, віра твоя врятувала тебе, іди з миром і будь здоровою від своєї недуги.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ще говорив, приходять від старшини синаґоґи та й кажуть, що донька твоя померла, навіщо ще турбувати Учителя?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Ісус, почувши мовлене, каже старшому синаґоґи: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бійся, тільки віруй.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дозволив, щоб за ним хтось ішов, за винятком Петра, Якова й Івана - брата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приходять у дім старшого синаґоґи; бачить сум'яття і тих, що дуже плакали й голосили.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Увійшовши,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метушитеся і плачите? Дівчина не померла, а спить.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сміялися з нього. Він же, провівши всіх, бере батька й матір дівчини та тих, що були з ним, і входить туди, де лежало дівча.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І, взявши дівчину за руку, каже їй: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Таліта кум,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- що в перекладі означає: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Дівчино, кажу тобі, встань!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вмить підвелася дівчина й ходила, бо мала дванадцять років. І жахнулися одразу від великого дива.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наказав їм дуже, щоб ніхто не довідався про це. І звелів дати їй їсти.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 звідти, приходить до свого рідного краю, а за ним ідуть Його учні.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настала була субота, почав навчати в синаґозі; а численні слухали й дивувалися, кажучи: Звідки в нього це, і що за мудрість дана Йому, і що за чуда творяться Його руками?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він не тесля, не син Марії та не брат Якова, Йосії, Юди і Симона? І чи не Його сестри посеред нас? І спокушалися через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 їм відповідав, що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пророк не лишається без пошани, хіба лишень у своїм ріднім краї, серед своїх рідних і в своїм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міг там жодного чуда зробити, тільки оздоровив кількох недужих, поклавши на них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дивувався їхньому невірству. І обходив села довколишні, навчаючи.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Закликавши дванадцятьох, почав посилати їх по двох, даючи їм владу над нечистими духами.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їм, щоб нічого не брали в дорогу - тільки один жезл: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[ані палиці,] ані хліба, ані торби, ані мідяків у пояс,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щоб взули сандалі і не зодягалися в дві одежі.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Говорив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Куди лишень ввійдете до хати, там будьте, доки не вийдете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б в якомусь місці не прийняли вас і не послухали вас, то, виходячи звідти, обтрусіть порох з ніг - як свідчення проти них. [Щиру правду кажу вам - легше буде Содомові й Гоморрі в день судний, ніж містові тому].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Вийшовши, проповідували, щоб покаялися,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виганяли численних бісів, а багатьох недужих помазували оливою - і зцілювали.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 був цар Ірод, бо відоме стало Його ім'я; говорив, що це Іван Хреститель з мертвих устав, тому й такі сили нуртують у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Інші ж казали, що це Ілля. Ще інші вважали, що то пророк або один із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Почувши, Ірод сказав: Той Іван, якому я відтяв голову, це він воскрес.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Ірод, пославши, схопив був Івана, посадив його у в'язницю - через Іродіяду, дружину свого брата Пилипа, бо з нею одружився.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Іван сказав Іродові: не годиться тобі мати за жінку дружину свого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Іродіяда гнівалася на нього, захотіла його вбити, та не могла.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Ірод боявся Івана, знаючи його як чоловіка праведного й святого, охороняв його; слухаючи, дуже непокоївся, але слухав з насолодою.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настав догідний день, коли Ірод з нагоди дня свого народження влаштував вечерю для своїх вельмож, тисячних, галилейських старшин,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ввійшла донька Іродіяди і танцювала; догодила Іродові й тим, що сиділи з ним при столі. Сказав цар дівчині: Проси в мене, чого тільки хочеш, і дам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заприсягався їй: Чого тільки попросиш у мене, дам тобі, хоч би й півцарства мого.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Вийшла та спитала в матері: Чого попросити? Вона сказала: Голови Івана Хрестителя.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тут же притьмом підійшла до царя, попросила, кажучи: Хочу, щоб негайно дав мені ти на полумиску голову Івана Хрестителя.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Засмутився цар, але через клятву і тих, що сиділи при столі, не захотів їй відмовити.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Тут же цар послав ката, наказав принести його голову. Той пішов, відрубав його голову у в'язниці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приніс його голову на полумиску, дав дівчині, а дівчина піднесла її своїй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його учні почули, то прийшли, взяли тіло і поклали його до гробниці.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Посходилися апостоли до Ісуса і сповістили Йому про все - скільки зробили і що навчили.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Підіть самі подалі від люду, на самоту та відпочиньте трохи</w:t>
      </w:r>
      <w:r>
        <w:rPr>
          <w:rFonts w:ascii="Times New Roman" w:eastAsia="Times New Roman" w:hAnsi="Times New Roman" w:cs="Times New Roman"/>
          <w:noProof w:val="0"/>
          <w:sz w:val="24"/>
        </w:rPr>
        <w:t>. Бо таки багато було тих, що приходили й відходили, навіть не було коли підкріпитися.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віддалилися човном на самоту у відлюдне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побачили їх, як пливли, пізнав їх багато хто. Пішки збіглися туди з усіх міст, випередили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Вийшовши, побачив Ісус численний натовп, змилосердився над ними; були так, як ті вівці, що не мають пастуха, і почав їх багато навчати.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Минуло багато часу і учні, приступивши до нього, говорили, що місце відлюднє, а час уже пізній,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відпусти їх, щоб пішли до навколишніх сіл і слобід та купили собі чогось 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же, відповівши,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Дайте ви їм їсти.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відповідають Йому: Чи, піти, маємо купити за двісті динаріїв хліби і дати їм їсти?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Скільки хлібів маєте?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Ідіть подивіться. І дізнавшись, кажуть: П'ять і дві рибини.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звелів їм посадити всіх гуртами на зеленій траві.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Посідали група за групою по сто та по п'ятдесят.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Узявши п'ять хлібів та дві рибини, поглянувши на небо, поблагословив і розломив хліби і давав учням своїм, щоб клали перед ними, а обидві рибини всім розділив.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 їли й наситилися,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зібрали з того, що лишилося, та з риб - дванадцять повних кошиків.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тих, що споживали хліб, було із п'ять тисяч душ.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тут же змусив своїх учнів сісти в човен і плисти на той бік до Витсаїди раніше за нього, а він тим часом відпустить натовп.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Відпустивши, пішов на гору помолитися.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настав вечір, човен був серед моря, а він сам - один на суходолі.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Побачивши, що втомилися від веслування, - бо вітер дув проти них, - біля четвертої сторожі ночі підійшов до них, йдучи морем, і хотів їх поминути.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ж, побачивши, що він іде морем, подумали, що це привид, і закричали;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бо всі Його побачили й стривожились. І тут же заговорив до них, і каже ім: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Сміливіше, це я, не бійтеся.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Увійшов до них у човен - і вітер ущух.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вони подумки все ще жахалися, бо не зрозуміли чуда з хлібами, оскільки серце їх було закам'янілим.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Перепливши, прибули до Генезаретської землі, й причалили.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вийшли з човна, [люди] відразу впізнавши Його;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оббігли всю ту околицю і почали на ношах приносити хворих - скрізь, де б він не з'явився.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куди б не входив, - до сіл, міст, поселень, - скрізь клали на перехрестях доріг недужих і благали Його, щоб хоч до краю Його одягу доторкнутися; ті, що доторкалися до нього, видужували.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Зібралися до нього фарисеї та деякі з книжників, що прийшли з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Помітили, що деякі з Його учнів їли хліб нечистими, тобто немитими, руками.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фарисеї і всі юдеї не їдять, якщо добре не вимиють рук, як то заповідали їхні предки;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повернувшись із торгу, поки не обмиються, не їдять. Є й багато чого іншого, що вони прийняли: миття чашок, глечиків, мідного посуду, ліжок.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Питають Його фарисеї і книжники: Чому твої учні не тримаються традицій предків і немитими руками їдять хліб?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Добре Ісая пророкував про вас, лицемірів, як написано: Цей нарід устами мене шанує, а серце його далеке від мене; даремно ж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шанують мене, навчаючи наук людських заповідей.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Залишивши Божу заповідь, ви тримаєтесь людських передань: [миєте глечики й чашки й робите багато такого іншого.]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Говорив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Хитро-мудро відкидаєте ви Божу заповідь, аби лишень зберегти передання ваші.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Мойсей сказав: Шануй свого батька і свою матір; іще: Хто проклинає батька або матір, хай помре смертю.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ж кажете: Якщо хто скаже батькові або матері: це корван, тобто дар, те, що ви мали б одержати від мене;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 вже після цього дозволяється нічого не робити для батька чи для матері,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переступаєте Боже слово - отим вашим переданням, яке ви ж і встановили. І робите багато інших подібних речей.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Знову покликав людей та 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Послухайте мене всі і зрозумійте.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Нічого немає поза людиною, що входило б у неї і робило б її нечистою; але те, що виходить з неї, - оте людину й опоганює.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[Якщо хто має вуха, хай слухає.]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від люду ввійшов він до оселі, то учні запитали Його про притчу.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Невже й ви такі некмітливі? Чи не розумієте, що все, що ззовні входить у людину, не може зробити її нечистою,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воно не йде до серця, а в живіт, потім виходить, очищуючи всяку їжу?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Казав ще: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виходить від людини, те її робить нечистою.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 середини, з людського серця виходять злі думки, перелюби, розпуста, вбивства,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крадіжки, захланність, лукавства, омана, безсоромність, заздрість, огуда, гордощі, безглуздя.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Усе це зло з середини виходить і людину опоганює.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Підвівшись, пішов звідти в землі Тирські [і Сидонські]. Увійшов до хати; не хотів, щоб хтось довідався, але не зміг утаїтися.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почула про нього жінка, дочка якої мала нечистого духа, прийшла й припала до Його ніг;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жінка була поганської віри, родом сирофінікійка; благала Його, щоб вигнав біса з її дочки.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їй: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Нехай спочатку наситяться діти, бо негаразд відібрати хліб у дітей і кинути щенятам.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вона у відповідь каже Йому: Господи, але ж і щенята під столом їдять кришки від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їй: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 це слово іди, біс уже вийшов з твоєї дочки.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вона прийшла додому, то побачила, що біс вийшов з дочки і та лежала на ліжку.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Залишивши околиці Тира й Сидона, знову прийшов до Галилейського моря в околиці Десятимістя.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Приводять до нього глухого й німого, просять Його, щоб поклав на нього руку.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Відвівши його набік від юрби, поклав свої пальці в вуха його і, плюнувши, доторкнувся до його язика;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поглянувши на небо, зідхнув та й каже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Еффата,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тобто: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Відкрийся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Вмить відкрилися його вуха, і спав параліч з його язика - і заговорив правильно.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Наказав, щоб нікому про це не говорили. Та чим більше забороняв, тим більше вони розголошували.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надзвичайно дивувалися, кажучи: Усе добре робить - глухим дає слух, німим - мову.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ті дні, як було дуже багато людей і не мали чого їсти, покликав учнів і каже їм: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Жаль мені їх, бо вже три дні перебувають зі мною, а не мають чого їсти;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відпущу їх голодними додому, пристануть у дорозі, бо деякі з них прийшли здалека.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відповіли Йому Його учні: звідкіля в цій глушині хтось зможе їх хлібом наситити?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Запитав їх: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Скільки маєте хлібів?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ж сказали: 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Велить юрбі розсістися на землі, і, взявши сім хлібів, віддав хвалу, переломив і дав своїм учням, щоб передавали. І роздали людям.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Мали також трохи риби; Він її поблагословив і сказав теж роздати.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Їли - наситилися, і залишилося сім кошів недоїденого.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було людей щось із чотири тисячі. І відпустив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Відразу ввійшовши до човна з учнями, прибув до Далманутської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Вийшли фарисеї і почали сперечатися з ним, вимагати знака з неба, щоб випробувати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Зідхнувши своїм духом, каже: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оцей рід знаку шукає? Щиру правду кажу вам, що не буде дано цьому родові знаку.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Залишивши їх, сів знову [до човна] і відбув на другий бік.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забули вони взяти хліби і, крім однієї хлібини, не мали нічого з собою в човні.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Остерігав їх,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Глядіть, стережіться закваски фарисейської та закваски Іродової.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 все говорили між собою, що хліба не мають.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Знаючи це,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думаєте, що хліба не маєте? Чи й досі не знаєте, чи ще не розумієте? І ваше серце скам'яніло?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Маючи очі, не бачите, маючи вуха, не чуєте? Чи не пам'ятаєте,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я п'ять хлібів переломив на п'ять тисяч, то скільки повних кошів недоїденого зібрали?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Кажуть Йому: Дванадцять.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як сім на чотири тисячі, то скільки повних кошиків шматків зібрали?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Кажуть: 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він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 й ще не розумієте?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Приходять до Витсаїди. І приводять до нього сліпого, благають, щоб доторкнувся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Взявши сліпого за руку, вивів його за село; послинивши йому очі, поклав руки на нього, запитав: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Щось бачиш?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поглянувши, каже: Бачу, люди мов дерева, і бачу що ходять.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Потім знову поклав руки на його очі - і тоді прозрів, одужав, побачив усе ясно.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Відіслав його додому,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 села не входь, [не розповідай нікому в селі].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Пішов Ісус з учнями до сіл Кесарії Пилипової; дорогою розпитував своїх учнів, кажучи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 кого мене люди вважають?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відповіли, кажучи, що одні за Івана Хрестителя, інші - за Іллю, ще інші - за одного з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ще спитав їх: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ви ж за кого мене маєте?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Обізвався Петро та й каже Йому: Ти є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суворо наказав їм, щоб нікому не розповідали про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Почав їх навчати, що Людському Синові треба буде багато постраждати, відцураються від нього старшини, архиєреї, книжники; уб'ють Його, але по трьох днях воскресне.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Слово говорив відверто. Петро відкликав Його у бік, почав дорікати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Обернувшись, поглянувши на учнів, докорив Петра словами: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 геть від мене, сатана, бо не думаєш про те, що Боже, а про те, що людське.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Покликавши людей і своїх учнів,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хоче за мною іти, хай зречеться себе самого, візьме свій хрест та йде за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коли хто хоче душу свою врятувати, той погубить її; а хто погубить свою душу задля мене і Євангелії, той врятує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яка користь людині, якщо придбає весь світ, але занапастить душу?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Або що дасть людина замість своєї душі?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якщо хто буде соромитися мене й моїх слів перед цим перелюбним і грішним родом, тоді й Людський Син засоромиться його, коли прийде в славі свого Отця зі святими ангелами.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 - деякі з тих, що стоять тут, не зазнають смерті, доки не побачать Божого Царства що прийшло в могутності.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після шести днів бере Ісус Петра, Якова та Івана, виводить лише їх на високу гору, на самоту. І - переобразився перед ними;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одяг Його став блискучим, таким білим, що жоден білильник на землі не зміг би так вибілити.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з'явився їм Ілля з Мойсеєм, які розмовляли з Ісусом.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Озвався Петро і сказав Ісусові: Учителю, добре нам тут бути! Зробімо три шатра - тобі, Мойсеєві та Іллі, кожному по одному.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знав, що говорив - так були перелякані.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З'явилася хмара, затінила їх - і залунав голос із хмари: Це мій улюблений Син, Його слухайте!.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тут же поглянувши, не побачили вже нікого з собою, крім одного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зійшли вони з гори, наказав їм, щоб нікому не розповідали про те, що вони бачили, доки Син Людський не воскресне з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Закарбували вони те слово, та все допитувалися: що то значить - з мертвих воскреснути?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Зверталися до нього, мовлячи: Чому книжники кажуть, що спочатку треба прийти Іллі?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пояснив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Ілля, коли він прийде раніше, усе виправить. Але ж написано про Людського Сина, що він має багато чого витерпіти, бути зневаженим!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скажу вам, що Ілля таки прийшов, але зробили йому все, що хотіли, як ото написано про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до учнів, побачив безліч людей довкола них та книжників, які сперечалися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Негайно ця людність, побачивши Його, здивувалася і, підбігши, вітала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Запитав їх: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 що сперечаєтеся між собою?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Йому один із натовпу: Учителю, привів я до тебе мого сина, що має німого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тільки де схопить його, то кидає ним, а він піну пускає, скрегоче зубами, ципеніє. Казав я твоїх учнів, щоб вигнали його, але не змогли.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Відповівши,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 роде без віри, доки буду між вами? Доки терпітиму вас? Приведіть його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привели його до нього. Побачивши його, тут же дух стрепенув його ;, упав на землю, качався, випускаючи піну.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Запитав його батька: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Скільки часу, відколи це сталося з ним?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Той відповів: з дитинства;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часто кидає його у вогонь і воду, щоб знищити; якщо щось можеш, допоможи нам, змилосердься над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Щодо "якщо щось можеш", то - все можливе віруючому.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Тут батько хлопця, скрикнувши, зі сльозами промовив: Вірую, поможи моєму недовірству.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Зауваживши, що збігається натовп, пригрозив нечистому духові, кажучи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Душе німий і глухий, я тобі наказую, вийди з нього і більше не входь до нього!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Закричавши і дуже напружившись, вийшов; а хлопець став як мертвий; деякі казали, що він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 же взяв його за руку, підвів його, а той встав.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прийшов до оселі, учні стали питати Його на самоті: Чому ми не змогли його вигнати?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поріддя нічим не можна вигнати, як тільки молитвою [і постом].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Вийшовши звідти, пішли через Галилею. Не бажав, щоб хтось дізнався;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навчав своїх учнів, говорив їм, що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Людський Син буде виданий у руки людей, і вб'ють Його, і убитий після трьох днів воскресне.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не розуміли суті, але боялися Його запитувати.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Прибули до Капернаума. І коли був у господі, запитував їх: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це дорогою ви сперечалися?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мовчали. Бо сперечалися один з одним дорогою, хто з них є більшим.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Сівши, покликав дванадцятьох і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хоче бути першим, - хай буде між усіма найменший і всім слугою.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Узяв дитину, поставив її посеред них, обняв і сказав їм: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отаку одну дитину прийме в моє ім'я, той мене приймає, а хто мене приймає, той не мене приймає, але того, хто мене післав.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йому Іван: Учителю, ми бачили одного, [який не ходить з нами,] що він твоїм ім'ям виганяв бісів; заборонили ми йому, бо не ходить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бороніть йому. Бо немає нікого, хто зробить чудо в моє ім'я, а зможе мене одразу лихословити;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хто не проти нас, той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якщо хто напоїть вас чашкою води в [моє] ім'я, - бо ж ви є Христові, - то щиру правду кажу вам, що не втратить він своєї нагороди.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якщо хто спокусить одного з цих малих, які вірять в мене, то краще йому буде, якщо прив'яжуть жорновий камінь на його шию і вкинуть в море.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якщо тебе спокушає твоя рука, відрубай її; краще тобі калікою увійти до життя, ніж, маючи обидві руки, потрапити до геєнни, в непогасний вогонь,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черв'як не гине і вогонь не гасне].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якщо твоя нога спокушає тебе, відрубай її; краще тобі ввійти до життя кривим, ніж з обома ногами бути вкиненим до геєни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[у вогонь непогасний, де черв'як не гине і вогонь не гасне].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якщо твоє око спокушає тебе, кинь його; краще тобі з одним оком ввійти до Божого Царства, ніж, маючи двоє очей, бути вкиненим у геєну,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де їх черв'як не гине і вогонь не гасне.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кожний огнем осолиться [і всяка жертва сіллю посолиться].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Сіль - добра річ; якщо ж сіль стане не солона, то чим посолити? Майте сіль у собі і будьте у мирі між собою.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вставши, звідти приходить до країв Юдеї, що на другім боці Йордану. Сходяться знову до нього юрби і, за звичаєм, знову їх навчає.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приступили фарисеї і, випробовуючи Його, запитували Його, чи можна чоловікові відпустити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у відповідь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вам заповів Мойсей?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сказали: Мойсей заповів написати лист розлучення і відпустити.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Він вам написав цю заповідь з огляду на ваше жорстокосердя.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 самого початку сотворення [Бог] створив їх як чоловіка й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чому залишить чоловік свого батька й матір і з'єднається до своєї дружини,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будуть двоє як одне тіло: їх уже не двоє, а одне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те, що Бог з'єднав, хай людина не роз'єднує.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Удома учні знову розпитували Його про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відпустить свою дружину й одружиться з іншою, той робить перелюб проти неї;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якщо вона, відпустивши свого чоловіка, вийде заміж за іншого, то й вона чинить перелюб.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Приносили до нього дітей, щоб доторкнувся до них. Учні боронили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Побачивши, Ісус обурився і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Дозволяйте дітям приходити до мене, не бороніть їм, бо Царство Боже є для таких.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якщо хто не прийме Божого Царства як дитина, той не увійде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Обнявши їх, покладав на них руки, благословляв.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виходив у дорогу, один підбіг, впав на коліна й запитав Його: Учителю добрий, що маю робити, щоб успадкувати вічне життя?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називаєш мене добрим? Ніхто не є добрим, один лише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Знаєш заповіді: не вбивай, не чини перелюбу, не крадь, не свідчи неправдиво, не кривдь, шануй свого батька та матір.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 сказав Йому: Учителю, все це додержав з малих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Поглянувши на нього з любов'ю, Ісус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Одного тобі бракує: піди та все, що маєш, продай і роздай бідним - матимеш скарб на небі; і приходь, [бери свій хрест] і йди за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же, засмутившись від сказаного, відійшов пригнічений; бо мав багато добра.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Поглянувши навколо, Ісус каже своїм учням: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нелегко тим, що мають багатство, увійти в Боже Царство!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Учні жахнулися від тих слів. А Ісус знову у відповідь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Діти, як нелегко [тим, що надіються на багатство] увійти до Божого Царства!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Легше верблюдові пройти крізь вушко в голці, ніж багатому увійти до Божого Царства!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дуже здивувалися, перемовляючись: То хто ж може спастися?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Поглянув на них Ісус та й каже: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 людей це неможливо, але не в Бога, бо для Бога є все можливе.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Тут Петро став казати Йому: Ось ми залишили все й пішли за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вам: немає жодного, хто б полишив дім, братів, сестер, матір, батька, [дружину], дітей, чи угіддя - задля мене і задля Єванґелії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при цьому не одержав би в сто разів більше вже тепер, у цей час, в умовах переслідувань, - будинків, братів, сестер, матерів, дітей, угідь, - а в майбутньому віці - вічне життя!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Багато хто з перших стане останнім, а останній - першим.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були в дорозі, прямуючи до Єрусалима. Попереду йшов Ісус. І злякалися, ідучи слідом, і жахалися. Покликавши знову дванадцятьох, почав їм говорити про те, що має з ним статися;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ось, мовляв, ідемо до Єрусалима, а Людський Син буде виданий архиєреям і книжникам, засудять Його на смерть, видадуть поганам;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насміхатимуться з нього, і обплюють Його, і бичуватимуть Його, і вб'ють, а після трьох днів воскресне.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Підходять до нього Яків та Іван - Заведеєві сини. Кажуть Йому: Учителю, хочемо, щоб ти нам зробив те, про що проситимемо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що хочете, щоб я зробив вам?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сказали Йому: Зроби нам так, щоб один праворуч тебе, а один ліворуч сиділи ми у твоїй славі.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знаєте, чого просите. Чи можете пити ту чашу, яку я п'ю, і хреститися хрещенням, яким я хрещуся?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Вони сказали Йому: Можемо. Ісус же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Чашу, яку я п'ю, вип'єте, і хрещенням, яким я хрещуся, будете охрещені.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щоб сісти праворуч мене, чи ліворуч, не мені вам це дати, а тим, кому це приготовлено.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десятеро почали нарікати на Якова та Івана.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же, покликавши їх,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Знаєте, що ті, кого вважають володарями народів, панують над ними, а їхні вельможі утискають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так буде у вас. Але якщо хто хоче бути великим, хай буде вам слугою.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з вас хоче бути першим, хай буде для всіх рабом.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й Людський Син не прийшов, щоб послужили Йому, але щоб самому послужити, віддати свою душу як викуп за багатьох.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Приходять до Єрихона. А як з Єрихона виходив з своїми учнями і великою юрбою, то син Тимея - Вартимей - сліпий жебрак, сидів край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Почувши, що це Ісус Назарянин, став волати й кликати: Сину Давидів, Ісусе, помилуй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Довкола всі обурювалися на нього, щоб замовк. А він ще більше кричав: Сину Давидів, помилуй мене!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Зупинившись, Ісус сказав: Покличте його. Кличуть сліпця, кажуть йому: Сміливіше, встань, кличе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 скинув свого плаща, скочив, прийшов до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у відповідь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хочеш, щоб Я тобі зробив?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А сліпий сказав Йому: Учителю, аби я прозрів.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Ісус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Іди, віра твоя спасла тебе.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миттю прозрів - та й пішов дорогою за Ісусом.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наблизилися до Єрусалима, до Витфагії та Витанії, до гори Оливної, посилає двох своїх учнів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до села, що перед вами, і як тільки ввійдете до нього, знайдете осля прив'язане, на яке ще ніхто з людей не сідав, відв'яжіть його і приведіть.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хто скаже вам, що ви це робите, то скажіть, що Господь потребує його і негайно знову відішле його назад.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Пішли, знайшли осля прив'язане до воріт з-зовні, на узбіччі, відв'язали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Дехто з тих, що там стояли, казали їм: Що це ви робите, навіщо одв'язуєте осля?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сказали їм так, як велів Ісус, тоді й відпустили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Приводять осля до Ісуса, кладуть на нього свої плащі - і він сів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хто стелив своє вбрання на дорозі; деякі різали гілля на полях [і стелили на дорозі].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прямували попереду, і що йшли за ним, вигукували: Осанна, благословенний, хто йде в ім'я Господнє!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Благословенне прийдешнє царство отця нашого, Давида! Осанна на висотах!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Увійшов до Єрусалима - до храму. Оглянув усе; як уже була пізня година, пішов до Витанії з дванадцятьма.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Другого дня, як вийшли вони з Витанії, зголоднів.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здаля смоковницю, вкриту листям, підійшов, чи може не знайде чогось на ній. Але наблизившись до неї, нічого не знайшов, окрім листя, бо не була ще пора на плоди смоківниці.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Озвався та промовив до смоковниці: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Хай з тебе ніколи більше ніхто плоду не з'їсть! І чули те Його учні.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до Єрусалима. Увійшовши до храму, почав виганяти тих, що продавали й купували в храмі; перекинув столи міняйлів, ослони тих, що продавали голубів,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допускав, щоб носили начиння через храм.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Навчав їх і говорив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Хіба не написано, що дім мій буде молитовним храмом для всіх народів? Ви ж його зробили печерою розбійників!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Почули про це книжники та архиєреї - шукали нагоди, як би то Його погубити, але боялися, бо цілі юрби захоплювалися Його вченням.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Вечорами виходив за межі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Проходячи вранці, побачили смоковницю, що вся аж від кореня всохла.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Згадавши, Петро каже Йому: Вчителю, ось смоковниця, яку ти прокляв, - вона всохла.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їм промовив: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Майте Божу віру.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коли хто скаже цій горі: Зрушся, кинься в море, - і не сумніватиметься в серці своїм, але матиме віру, що станеться згідно зі сказаним, - то так і буде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чому кажу вам, що все, про що молитеся і просите, - вірте, що одержите, - і сповниться.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стоїте на молитві, прощайте, коли що маєте проти іншого, щоб і ваш Батько Небесний відпустив вам ваші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[Коли ж не простите, то й ваш Батько Небесний, не простить вам ваших гріхів].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приходять до Єрусалима. Коли ходив він у храмі, підступили до нього архиєреї, книжники і старшини,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кажуть Йому: Якою владою все це робиш? Хто дав тобі владу робити оце?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Запитаю вас [і я] дещо; як відповісте, то і я скажу вам, якою владою це роблю.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Хрещення Івана було з неба чи від людей? Дайте мені відповідь.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міркували так, кажучи: Якщо скажемо, що з неба, то запитає, чому ж ви Йому не повірили.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якщо скажемо, що від людей - вони боялися народу, бо всі ж вважали Івана за справжнього пророка.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Тому, відповівши, сказали Ісусові: Не знаємо. Ісус їм каже: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 і я не скажу вам, якою владою це роблю.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почав до них промовляти притчами.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Чоловік насадив виноградник, обгородив плотом, зладнав чавило, збудував башту і, передавши все винар'ям, відїхав.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 певний час послав раба до винарів узяти у винарів частину від плодів виноградних;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Ті, схопивши його, побили, послали ні з чим.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знову послав до них іншого раба - і цьому розбили голову, насміялися.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Послав ще одного - і того вбили; отак і інших - одних били, других убивали.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Мав він одного улюбленого сина. Нарешті, послав його до них, уважаючи, що: Мого сина пошанують.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Ті ж винарі вирахували, що він є спадкоємцем, треба його вбити - і тоді спадщина буде їхньою.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Схопили його, вбили, викинули його з виноградника.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що зробить господар виноградника? Прийде і вигубить винарів, а виноградник віддасть іншим.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читали ви цього Писання: Камінь, що його знехтували будівничі, саме він став наріжним каменем!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 Господа це сталося, і є дивовижним в наших очах!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Шукали нагоди Його схопити, але побоялися юрби. Зрозуміли, що притча ця - про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лишили Його, відійшли. Посилають до нього деяких з фарисеїв та іродіян, аби ті спіймали Його на слові.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Підступили та й кажуть Йому: Вчителю, знаємо, що ти є щирий, ні на кого не зважаєш, на людські обличчя не дивишся, а правдиво учиш дорогам Божим. Чи годиться ото давати податок кесареві, чи ні? Давати нам чи не давати?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же, знаючи їхню підступність,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Навіщо ви мене випробовуєте? Принесіть мені динарій, щоб я Його побачив.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Вони принесли.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Чий це образ і напис?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- Йому: Кесаря.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Ісус відказав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Віддайте кесареве - кесарю, а Боже - Богові.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дивувалися вони 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Приходять до Нього садукеї, - це ті, що кажуть, що ніби нема воскресіння, - і питають Його,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Вчителю, Мойсей написав нам, що коли в когось помре брат і лишить дружину, а дітей не лишить, то хай візьме брат дружину померлого та й відновить потомство своєму братові.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сім братів. Перший одружився, але, помираючи, не лишив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Другий узяв її - і він помер, не лишивши дітей; і третій також.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[взяли її] так семеро - і не лишили по собі потомства. Після всіх померла й жінка.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воскресіння, коли вони воскреснуть, котрому з них буде вона дружиною? Бо семеро її мали за дружину.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тому помиляєтеся, що не знаєте ні Писання, ні Божої сили?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коли воскресають із мертвих, то не одружуються і не віддаються, але є такими, як ангели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про мертвих, що встають, хіба не читали ви в книгах Мойсея про те, що сказав йому Бог біля куща: Я Бог Авраамів, і Бог Ісааків, і Бог Яковів?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є він Богом мертвих, але живих! [Отож, ви] дуже помиляєтеся.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із книжників, почувши їхню суперечку і побачивши, як добре він їм відповів, підійшов і запитав Його: Яка заповідь є найпершою з усіх?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відповів, що найпершою є: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Слухай, Ізраїлю, наш Господь Бог - єдиний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ще: Люби Господа, Бога свого, всім серцем своїм, і всією своєю душею, і всім своїм розумом, і всією своєю силою. [Це перша заповідь.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друга подібна до неї: ] Люби свого ближнього, як самого себе! Iншої більшої заповіді від цих нема.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книжник: Учителю, дуже добре відповів ти, що Бог є один і нема іншого, крім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любити Його всім серцем, усім розумом, [усією душею,] усією силою, і що любити ближнього, як себе самого, - це більше за всякі всепалення і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Ісус, побачивши, що він розумно відповів,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Ти не далекий від Божого Царства.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Ніхто не смів Його більше розпитувати.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казав під час навчання в храмі: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можуть говорити книжники, що Христос є сином Давида?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Сам же Давид промовив був під дією Святого Духа: Сказав Господь до Господа мого: Сядь праворуч мене, доки не покладу твоїх ворогів під твої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Сам Давид називає Його Господом, то як же може бути він його сином?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багато людей слухали Його з насолодою.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казав у навчанні своїм: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Стережіться книжників, що люблять прогулюватися в довгих шатах, приймати поздоровлення на ринках,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перші місця в синаґоґах та передні лави на бенкетах;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проковтують доми вдовиць, але довго напоказ моляться, - вони одержать дуже тяжкий присуд.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Сівши навпроти скарбниці, дивився, як натовп кидає мідяки до скарбниці. Численні багатії вкидали чимало.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Підійшла одна бідна вдова і вкинула дві лепти, тобто кодрант.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Покликавши своїх учнів,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ця бідна вдовиця вкинула більше за всіх тих, що кидали тут до скарбниці;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всі вкидали надлишки, а вона дала зі свого убозтва все, що мала, увесь свій прожиток.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виходив з храму, каже Йому один з Його учнів: Учителю, поглянь, яке каміння, яка будова!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бачиш ці великі споруди? Не залишиться тут каменя на камені, який не був би зруйнований!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він сидів на Оливній горі навпроти храму, питали Його наодинці Петро, Яків, Іван та Андрій: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нам, коли це буде, і який знак, коли все те має здійснитися?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почав їм казати: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Стережіться, щоб хтось вас не обманув: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багато-хто прийде під моїм ім'ям, кажучи, що то я є. І багатьох обманять.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почуєте про війни, воєнні чутки, то не лякайтеся, бо треба, щоб так сталося; але то ще не кінець.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повстане народ проти народу, царство проти царства; будуть землетруси місцями, буде голод [і розруха]. Це початок мук.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Стережіться ж самі. Видадуть вас на суди, а в синаґоґах будете биті і станете перед правителями та царями через мене їм на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Треба, щоб до того між усіма народами була проповідана Євангелія.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поведуть вас видати, не журіться наперед, що маєте сказати. Бо те, що буде вам дано в тій годині, - це й говоріть: не ви говоритимете, але Святий Дух.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видасть на смерть брат брата, батько дитину, повстануть діти проти батьків і вб'ють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Ненавидітимуть вас усі за моє ім'я. А той, хто витримає до кінця, буде спасений.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побачите мерзоту запустіння, що загніздилася там, де їй не слід, то хто читає, хай розуміє. Тоді ті, хто в Юдеї, хай утікають в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той, що на даху, хай не злізає [в дім], навіть хай не входить взяти щось зі своєї хати.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хто на полі, хай не вертається назад, щоб узяти свій одяг.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ж у тих днях буде вагітним і тим, що годують грудьми.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Моліться ж, щоб [ваша втеча] не була зимою,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ті дні будуть такі скорботні, що не було таких від початку світу, що його створив Бог, і аж до нині, і не буде!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б Господь не вкоротив днів, то не спаслася б жодна людина. Але задля вибраних, - тих, кого він вибрав, - вкоротив він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тоді хто скаже вам: ось тут Христос, ось там, - не вірте.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повстануть фальшиві месії та фальшиві пророки і чинитимуть знаки й чуда, щоб ошукати, якщо можливо, і вибраних.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ж стережіться: наперед кажу вам усе.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в ті дні, по тій скорботі, сонце згасне, місяць не дасть свого світла,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зірки попадають з неба, зрушаться сили, що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тоді побачать Людського Сина, що йде на хмарах з великою силою і славою.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тоді пошле ангелів, збере своїх вибраних від чотирьох вітрів, від краю землі - до краю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Навчіться притчі від смоковниці. Коли її галуззя стане м'яким, випустить листя, - знайте, що жнива близько.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і ви, коли побачите, що це відбувається, - знайте, що близько, уже при дверях.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не минеться рід цей, як усе це станеться.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Небо й земля минуться, - слова ж мої не минуться.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про той день або про годину не знає ніхто: ані ангели на небі, ані Син, а тільки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Стережіться, пильнуйте [і моліться]: бо не знаєте, коли час настане.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так, як чоловік, відходячи, лишив свою хату, дав своїм рабам владу, кожному його справу - і наказав воротареві, щоб пильнував.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пильнуйте, бо не знаєте, коли господар вернеться, - увечері, опівночі, чи як півень заспіває,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вранці; щоб раптово прийшовши, не знайшов вас сплячими.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що вам кажу, кажу всім: пильнуйте!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два дні була Пасха й Опрісноки. Архиєреї та книжники вишукували, як Його підступом схопити і вбити.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Але, казали, щоб не на свято, аби не було якогось заколоту в народі.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був він у Витанії в оселі Симона прокаженого і сидів за столом, прийшла жінка, що мала алебастрову пляшечку дорогоцінного пистикійського нардового мира. Надбивши алебастрову пляшечку, поливала Йому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обурювалися між собою [і говорили]: Навіщо така трата мира?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миро можна продати більщ як за триста динаріїв та роздати бідним! Усе докоряли їй.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Лишіть її. Навіщо її бентежите? Вона добру справу зробила мені!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Завжди маєте бідних біля себе, і будь-коли можете робити їм добро; мене ж не завжди маєте.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вона могла - те й зробила: заздалегідь змастила моє тіло перед похороном.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вам: де тільки проповідуватиметься [ця] Євангелія по всьому світі, - це, що вона зробила, буде сказано в її пам'ять.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Іскаріотський, один з дванадцятьох, пішов до архиєреїв, щоб Його їм видати.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вони, як те почули, то зраділи й обіцяли йому срібняків дати. І він шукав, як би Його в сприятливий час видати.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Першого дня Опрісноків, коли жертвували на пасху, говорять Йому Його учні: Де хочеш, щоб приготували ми пасху, щоб спожив 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Посилає двох своїх учнів,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до міста, зустріне вас чоловік, який воду в глечикові нестиме, - ідіть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Куди ввійде, - скажіть господареві дому, що Вчитель каже: Де моя світлиця, в якій споживатиму з моїми учнями пасху?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той вам покаже велику світлицю - прибрану, готову: тут і приготуйте 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відійшли учні, і прийшли до міста, і знайшли так, як сказав їм, - і приготували пасху.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настав вечір, приходить з дванадцятьма.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Як сиділи за столом та їли, 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один з вас, що їсть зі мною, видасть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Почали вони сумувати і питати Його один за одним: Чи не я, бува, [і інший: Чи я]?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Один з дванадцятьох, що вмокає зі мною в одній мисці.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Людський Син іде так, як написано про нього. Горе тій людині, через яку Син Людський буде зраджений. Краще було б тій людині не народжуватися.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Як вони їли, [Ісус] узяв хліб, поблагословив, переломив, дав їм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Візьміть, [споживайте], це тіло моє.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Узяв чашу, хвалу сказав, дав їм - і всі пили з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Промовив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моя кров [Нового] Завіту, що проливається [за багатьох].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більше не питиму плоду виноградного до того дня, коли Його питиму новим - у Божому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заспівавши, вийшли на Оливну гору.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 Ісус, що: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Всі ви спокуситеся, бо написано: Вражу Пастиря - і розбредуться вівці.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потім, коли воскресну, то з'явлюся раніше вас у Галилеї.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сказав Йому: Хай усі спокусяться, - але не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тобі, що ти нині, цієї ночі, перш ніж двічі заспіває півень, ти тричі мене зречешся!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ще сильніше запевняв: Якби я мав умерти з тобою, - все одно не зречуся тебе! Так само і всі казали.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приходять до місця, що зветься Гетсиманія, і каже своїм учням: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Сидіть тут, доки не помолюся.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 з собою Петра, Якова та Івана і почав сумувати й тужити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та казати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Смертельно смутна моя душа - будьте тут і пильнуйте.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Відійшовши трохи, упав на землю і молився, щоб, коли це можливо, поминула Його ця година.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Авва, Батьку! Все для тебе можливе: зроби так, щоб поминула мене ця чаша; але хай буде не те, чого я хочу, але те, що 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приходить - знаходить, що вони заснули; каже Петрові: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Симоне, ти спиш? Ти не зміг пильнувати однієї години?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спіть і моліться, щоб не ввійти вам у спокусу, бо дух бадьорий, а тіло кволе.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знову, помолився, промовивши те ж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повернувшись, знайшов, що вони знову спали, бо очі їхні обважніли - та й не мали що відповісти.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Приходить утретє,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Спите далі і спочиваєте? Досить, прийшла година, і Людський Син видається в руки грішників.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Уставайте, ходімо, вже наблизився той, що мене зраджує.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він це вимовив, як з'явився Юда, один із дванадцятьох, і з ним юрба з мечами та колами від архиєреїв, книжників і старшин.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Той, що зрадив Його, дав їм знак, кажучи: Кого поцілую, той і є; схопіть Його і ведіть обережно.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Пішов, тут же підступив до нього й каже: Учителю! - і поцілував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ж простягли до нього руки - й схопили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із тих, що стояли, витягнув меча і вдарив архиєреєвого раба та відрізав йому вухо.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їм у відповідь: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вийшли зі зброєю і колами, наче проти розбійника, щоб мене схопити.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Кожного дня був я з вами, навчав у храмі, але не хапали ви мене; та нехай же збудуться Писання.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полишили Його,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юнак ішов за ним, обгорнувшись наголо в простирадло. Схопили і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він, лишивши простирадло, втік [від них] голим.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Повели Ісуса до архиєрея. Зійшлися всі архиєреї, старшини та книжники.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Слідом за ним здалека йшов Петро - аж у двір архиєрея. Сів зі слугами та й грівся біля вогню.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Архиєреї, вся рада, шукали свідчень проти Ісуса, щоб Його вбити, але не знаходили.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хто неправдиво свідчив проти нього, та свідчення ті не сходилися.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Деякі, піднімаючись, фальшиво наговорювали на нього так: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Ми чули, як він говорив, що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зруйнує цей рукотворний храм і за три дні збудує інший, нерукотворний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й це їхнє свідчення не підтвердилося.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архиєрей, ставши посередині, й запитав Ісуса і сказав: То не відповідаєш нічого на те, що проти тебе свідчать?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мовчав і не відповідав нічого. Вдруге архиєрей запитав Його і каже Йому: Чи ти Христос, Син Благословенного?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ним є - і побачите Людського Сина, що сидітиме праворуч Сили і йтиме небесними хмарами.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Архиєрей роздер на собі одяг і сказав: Навіщо потрібні нам свідки?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чули оце хулу, - як вам здається? І вони всі присудили, що Він повинен умерти.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почали плювати на нього, закривати Його обличчя, бити по щоках, ще й приказували Йому: Пророкуй! І слуги теж били Його в обличчя.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був унизу на подвір'ї. Приходить рабиня архиєреєва,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побачила Петра, що грівся, глянула на нього й каже: І ти був з Ісусом Назарянцем.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зрікся, кажучи: Не знаю, не розумію, про що ти говориш. І вийшов у переддвір'я. І тут півень заспівав.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Рабиня, побачивши Його знову, почала говорити присутнім, що цей є із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знову зрікся. Невдовзі присутні казали Петрові: Справді, ти з них, бо ти галилеєць [і мова твоя та сама].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почав божитися, клястися, що не знає людини, про яку вони говорять.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тут удруге заспівав півень. Згадав Петро слово, яке йому сказав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Перш ніж півень двічі заспіває, зречешся мене тричі.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почав плакати.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Рано-вранці архиєреї радилися зі старшинами, книжниками та всім синедріоном і, зв'язавши Ісуса, повели й передали Пилатові.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Запитав Його Пилат: Чи ти Юдейський Цар? Він у відповідь мовив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Ти кажеш.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архиєреї все обвинувачували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 же знову запитав Його, кажучи: Ти нічого не відповідаєш? Дивись, скільки проти тебе свідчать!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 вже нічого не відповідав, а Пилат дивувався.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кожне св'ято він відпускав їм одного в'язня, за якого просили.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один, що звався Варавою, ув'язнений з бунтівниками, які під час бунту вчинили вбивство.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Юрба підійшла й стала просити, щоб вчинив їм, як і раніше.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 у відповідь їм сказав: Чи хочете, щоб я відпустив вам Юдейського Царя?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знав, що це із заздрощів архиєреї Його видали.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Архиєреї ж підбурювали юрбу, щоб краще їм відпустив Вараву.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 у відповідь знову сказав їм: То що хочете, щоб я зробив з тим, якого називаєте Юдейським Царем?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знову закричали: Розіпни Його!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 говорив їм: Але що злого зробив він? Вони ж ще більше закричали: Розіпни Його!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Пилат, бажаючи догодити юрбі, відпустив їм Варавву, а Ісуса, збичувавши, видав на розп'яття.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Вояки повели Його до середини двору, тобто в преторій, і скликали всю чоту.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Зодягли Його в багряницю, поклали на нього сплетеного тернового вінка,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почали вітати Його: Радій, Царю Юдейський!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Били Його по голові тростиною, плювали на нього і, падаючи на коліна, вклонялися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наглумилися над ним, скинули з нього багряницю і зодягли в Його одяг. І вивели, щоб розіп'яти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Примусили одного перехожого - Симона Киринейського, що повертався з поля, батька Олександра та Руфа, щоб узяв Його хрест.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Приводять Його на Голготу, місце, що в перекладі означає Лобне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Дали Йому [пити] вино з миррою, але він не взяв.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розіп'яли Його, і розділили Його одяг, кидаючи жереб, хто що візьме.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Була ж третя година, як розіп'яли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написали Його провину так: Юдейський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ним розіп'яли двох розбійників, одного праворуч, другого ліворуч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[Збулося Писання, що каже: Його причислено до злочинців.]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Перехожі лихословили Його, киваючи своїми головами й кажучи: Овва, ти, що нищиш храм і за три дні відбудовуєш!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Ану порятуй себе самого - зійди з хреста!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й архиєреї між собою говорили й глузували разом із книжниками: Інших урятував, а себе не може врятувати!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Христос, Цар Ізраїлю, хай-но зійде тепер з хреста, щоб ми побачили і повірили [в нього]. Розіп'яті з ним також Його зневажали.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настала шоста година, впала темрява по всій землі до дев'ятої години.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о дев'ятій годині Ісус закричав дужим голосом: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Елої, Елої, лама савахтані?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Що означає в перекладі: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Боже мій, Боже мій, чому ти мене покинув?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з тих, що там стояли, почувши те, казали: Ось, кличе Іллю!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один, побігши, наповнив губку оцтом, прикріпив її до тростини і дав Йому пити, примовляючи: Чекайте, побачимо, чи прийде Ілля Його зняти.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 голосно скрикнув - і віддав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завіса в храмі роздерлася надвоє - згори додолу.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Сотник, що стояв навпроти нього, побачивши, як він віддав духа, промовив: Справді, ця людина була Божим Сином.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тут жінки, які здаля дивилися: між ними Марія Магдалина, Марія - мати Якова молодшого і мати Йосії, і Соломія.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був у Галилеї, вони ходили за ним і прислуговували Йому; і багато інших, які прийшли з ним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звечоріло, - а була п'ятниця, яка є перед суботою,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Йосип, що з Ариматеї, - поважний радник, котрий сам очікував Божого Царства, - і відважився піти до Пилата й попросити Ісусове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 здивувався, що він уже помер; викликавши сотника, запитав його, чи давно помер?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Довідавшись від сотника, дав тіло Йосипові.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 купив полотно, зняв Його тіло, обвинув полотном і поклав Його до гробниці, що була висічена в скелі, привалив камінь до входу в гробницю.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Марія Магдалина і Йосієва мати Марія дивилися, де Його поклали.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минула субота, Марія Магдалина, Марія Яковова і Соломія купили пахощів, щоб піти й намастити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світанку першого після суботи дня приходять до гробниці - як зійшло сонце.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говорили між собою: Хто ж відвалить нам камінь від входу в гробницю?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Та, пригледівшись, бачать, що камінь відсунений, хоч був дуже великий.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Увійшовши до гробниці, побачили зодягненого у все біле юнака, який сидів праворуч, - і жахнулися.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їм каже: Не жахайтеся; ви шукаєте Ісуса Назарянця, розіп'ятого? Він воскрес - нема Його тут. Ось місце, де були поклали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Ідіть же та скажіть Його учням, Петрові, що очікуватиме вас у Галилеї; там Його побачите, - так як сказав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Вийшовши, побігли від гробниці, бо їх охопили тремтіння і жах; і нікому нічого не сказали, бо боялися.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воскрес Він уранці, в перший після суботи день, з'явився він найперше Марії Магдалині, з якої вигнав був сім бісів.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Пішовши, вона сповістила тим, що були з ним, - ті плакали й ридали;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дізнавшись, що він живий, що вона Його бачила, - не повірили.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з'явився в іншім вигляді двом із перехожих, що йшли до села.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 вже сповістили іншим, але і їм не повірили.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Нарешті з'явився одинадцятьом, коли ті були за столом; дорікав їм за невірство і твердосердя, бо не повірили тим, які побачили Його воскреслим.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по цілому світові та проповідуйте Єванґелію всякому творінню.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повірить і охреститься, буде врятований, а хто не повірить, буде засуджений.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такі ознаки супроводжуватимуть тих, що повірили: Моїм ім'ям виганятимуть бісів, говоритимуть новими мовами.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візьмуть у руки зміїв і хоча щось смертоносне вип'ють, - їм не пошкодить; покладуть руки на недужих - і ті стануть здоровими.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Господь Ісус, промовивши до них, піднісся на небо, сів праворуч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пішли і проповідували всюди; а Господь допомагав і стверджував слово чудесами, що Його супроваджували. [Амінь.]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2024-03-28T18:50:19Z</dcterms:modified>
</cp:coreProperties>
</file>