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Єванґелії Сина Божого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написано в пророка Ісаї: Ось я посилаю ангела мого перед обличчя Твоє, який приготує дорогу Твою [перед Тобою];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того, що закликає в пустині: Приготуйте дорогу Господню, вирівняйте стежки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Іван Хреститель був у пустині і проповідував хрещення - для покаяння на відпущення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приходили до нього з усієї Юдейської землі, і єрусалимці - та хрестилися всі ним у ріці Йордані, визнаючи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Іван одягнений в убрання з верблюжої шерсті, мав шкіряний пояс на стегнах своїх, а їв сарану та дикий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проповідував, кажучи: Слідом за мною йде сильніший за мене, якому я не годен, нахилившись, розв'язати ремінця від сандалів.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хрестив вас водою, а він хреститиме вас Духом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Сталося, що тими днями прийшов Ісус із Назарета Галилейського та хрестився від Івана в Йордані.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Виходячи з води, побачив, що розкрилося небо і Дух, що, як голуб, сходив на нього;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голос пролунав з неба: Ти мій улюблений Син, якого я вподобав.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Відразу Дух виводить Його в пустиню.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він у пустині сорок днів, спокушуваний сатаною, і перебував серед звірів і ангели служили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того, як виданий був Іван, прийшов Ісус до Галилеї, проповідуючи Євангелію [Царства Божого],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сповнився час, наблизилося Царство Боже: Покайтеся і віруйте в Євангелію.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проходив біля Галилейського моря, побачив Симона й Андрія, Симонового брата, що закидали невода в море, бо були рибалками.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Ходіть слідом за мною, я зроблю вас ловцями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Негайно, покинувши сіті,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Пройшовши трохи далі, побачив Якова Зеведеєвого та його брата Івана, що були в човні та лагодили ятір,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відразу покликав їх. Полишивши свого батька Зеведея в човні з наймитами,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Приходять до Капернаума, і зараз же в суботу, ввійшовши до синаґоґи, почав навчати.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Дивувалися з науки Його, бо він навчав їх як такий, що має владу, а не як книжники.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якраз був у їхній синаґозі чоловік, одержимий нечистим духом, і він закричав,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Що тобі до нас, Ісусе Назарянине? Чи ти прийшов вигубити нас? Знаю, хто ти є - Святий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погрозив йому Ісус,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Замовкни і вийди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Стряс його нечистий дух, закричав дужим голосом [і] вийшов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Жахнулися всі так, що питали один одного, кажучи: Що це? Нове навчання із владою! Навіть нечистим духам наказує, і вони слухають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враз пішла чутка про нього всюди, по всій Галилейській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Незабаром, залишивши синаґоґу, прийшов він із Яковом та Іваном до хати Симона й Андрія.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Симонова теща лежала в гарячці; тож Йому негайно сказали про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підійшов, і взявши за руку, підвів її; і залишила її гарячка; вона почала слугувати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звечоріло, коли вже зайшло сонце, поприносили до нього всіх недужих та біснуватих.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місто зібралося перед дверима.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вилікував багатьох хворих на різні недуги, вигнав численних бісів, не давав бісам говорити, бо знали Його, [що він Христос].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вранці, ще затемна, вставши, вийшов та пішов у самотнє місце і там 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поспішили за ним Симон і ті, що з ним;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знайшли Його та й кажуть Йому: Усі тебе шукають.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Ходімо в інші місця, до сусідніх сіл [та міст], щоб і там проповідувати, бо на те я й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пішов, проповідуючи в їхніх синаґоґах по всій Галилеї та виганяючи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до нього прокажений, благає Його і, впавши на коліна, каже Йому: Якщо хочеш, можеш очистити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Змилосердився він, простягнувши руку, доторкнувся до нього та й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Хочу - стань чистим!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вмить зійшла з нього проказа і він очистився.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погрозивши йому, зараз відіслав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суворо наказавши: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Гляди ж, нікому нічого не кажи, але піди та покажися священикові і занеси за своє очищення те, що велів Мойсей, - їм на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2024-04-25T23:46:13Z</dcterms:modified>
</cp:coreProperties>
</file>