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вставши, звідти приходить до країв Юдеї, що на другім боці Йордану. Сходяться знову до нього юрби і, за звичаєм, знову їх навчає.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приступили фарисеї і, випробовуючи Його, запитували Його, чи можна чоловікові відпустити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вам заповів Мойсей?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сказали: Мойсей заповів написати лист розлучення і відпустити.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вам написав цю заповідь з огляду на ваше жорстокосердя.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 самого початку сотворення [Бог] створив їх як чоловіка й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чому залишить чоловік свого батька й матір і з'єднається до своєї дружини,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будуть двоє як одне тіло: їх уже не двоє, а одне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те, що Бог з'єднав, хай людина не роз'єднує.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Удома учні знову розпитували Його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відпустить свою дружину й одружиться з іншою, той робить перелюб проти неї;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вона, відпустивши свого чоловіка, вийде заміж за іншого, то й вона чинить перелюб.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Приносили до нього дітей, щоб доторкнувся до них. Учні боронили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Побачивши, Ісус обурився 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Дозволяйте дітям приходити до мене, не бороніть їм, бо Царство Боже є для таких.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якщо хто не прийме Божого Царства як дитина, той не увійде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Обнявши їх, покладав на них руки, благословляв.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виходив у дорогу, один підбіг, впав на коліна й запитав Його: Учителю добрий, що маю робити, щоб успадкувати вічне життя?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називаєш мене добрим? Ніхто не є добрим, один лише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Знаєш заповіді: не вбивай, не чини перелюбу, не крадь, не свідчи неправдиво, не кривдь, шануй свого батька та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сказав Йому: Учителю, все це додержав з малих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 нього з любов'ю, 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Одного тобі бракує: піди та все, що маєш, продай і роздай бідним - матимеш скарб на небі; і приходь, [бери свій хрест] і йди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засмутившись від сказаного, відійшов пригнічений; бо мав багато добра.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навколо, Ісус каже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нелегко тим, що мають багатство, увійти в Боже Царство!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Учні жахнулися від тих слів. А Ісус знову у відповідь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Діти, як нелегко [тим, що надіються на багатство] увійти до Божого Царства!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Легше верблюдові пройти крізь вушко в голці, ніж багатому увійти до Божого Царства!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дуже здивувалися, перемовляючись: То хто ж може спастися?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 на них Ісус та й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 людей це неможливо, але не в Бога, бо для Бога є все можливе.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Петро став казати Йому: Ось ми залишили все й пішли за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немає жодного, хто б полишив дім, братів, сестер, матір, батька, [дружину], дітей, чи угіддя - задля мене і задля Єванґелії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при цьому не одержав би в сто разів більше вже тепер, у цей час, в умовах переслідувань, - будинків, братів, сестер, матерів, дітей, угідь, - а в майбутньому віці - вічне життя!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Багато хто з перших стане останнім, а останній - першим.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були в дорозі, прямуючи до Єрусалима. Попереду йшов Ісус. І злякалися, ідучи слідом, і жахалися. Покликавши знову дванадцятьох, почав їм говорити про те, що має з ним статися;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ось, мовляв, ідемо до Єрусалима, а Людський Син буде виданий архиєреям і книжникам, засудять Його на смерть, видадуть поганам;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насміхатимуться з нього, і обплюють Його, і бичуватимуть Його, і вб'ють, а після трьох днів воскресне.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Підходять до нього Яків та Іван - Заведеєві сини. Кажуть Йому: Учителю, хочемо, щоб ти нам зробив те, про що проситимемо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хочете, щоб я зробив вам?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сказали Йому: Зроби нам так, щоб один праворуч тебе, а один ліворуч сиділи ми у твоїй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знаєте, чого просите. Чи можете пити ту чашу, яку я п'ю, і хреститися хрещенням, яким я хрещуся?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Вони сказали Йому: Можемо. Ісус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Чашу, яку я п'ю, вип'єте, і хрещенням, яким я хрещуся, будете охрещені.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сісти праворуч мене, чи ліворуч, не мені вам це дати, а тим, кому це приготовлено.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десятеро почали нарікати на Якова та Івана.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покликавши їх,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Знаєте, що ті, кого вважають володарями народів, панують над ними, а їхні вельможі утискають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так буде у вас. Але якщо хто хоче бути великим, хай буде вам слугою.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з вас хоче бути першим, хай буде для всіх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й Людський Син не прийшов, щоб послужили Йому, але щоб самому послужити, віддати свою душу як викуп за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Приходять до Єрихона. А як з Єрихона виходив з своїми учнями і великою юрбою, то син Тимея - Вартимей - сліпий жебрак, сидів край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Почувши, що це Ісус Назарянин, став волати й кликати: Сину Давидів, Ісусе, помилуй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Довкола всі обурювалися на нього, щоб замовк. А він ще більше кричав: Сину Давидів, помилуй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Зупинившись, Ісус сказав: Покличте його. Кличуть сліпця, кажуть йому: Сміливіше, встань, кличе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скинув свого плаща, скочив, прийшов до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у відповідь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хочеш, щоб Я тобі зробив?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А сліпий сказав Йому: Учителю, аби я прозрів.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Іди, віра твоя спасла тебе.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миттю прозрів - та й пішов дорогою за Ісусом.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2024-05-10T20:44:25Z</dcterms:modified>
</cp:coreProperties>
</file>