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почав до них промовляти притчами.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Чоловік насадив виноградник, обгородив плотом, зладнав чавило, збудував башту і, передавши все винар'ям, відїхав.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 певний час послав раба до винарів узяти у винарів частину від плодів виноградних;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Ті, схопивши його, побили, послали ні з чим.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знову послав до них іншого раба - і цьому розбили голову, насміялися.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Послав ще одного - і того вбили; отак і інших - одних били, других убивали.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Мав він одного улюбленого сина. Нарешті, послав його до них, уважаючи, що: Мого сина пошанують.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Ті ж винарі вирахували, що він є спадкоємцем, треба його вбити - і тоді спадщина буде їхньою.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Схопили його, вбили, викинули його з виноградника.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що зробить господар виноградника? Прийде і вигубить винарів, а виноградник віддасть іншим.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читали ви цього Писання: Камінь, що його знехтували будівничі, саме він став наріжним каменем!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 Господа це сталося, і є дивовижним в наших очах!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Шукали нагоди Його схопити, але побоялися юрби. Зрозуміли, що притча ця - про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лишили Його, відійшли. Посилають до нього деяких з фарисеїв та іродіян, аби ті спіймали Його на слові.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Підступили та й кажуть Йому: Вчителю, знаємо, що ти є щирий, ні на кого не зважаєш, на людські обличчя не дивишся, а правдиво учиш дорогам Божим. Чи годиться ото давати податок кесареві, чи ні? Давати нам чи не давати?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же, знаючи їхню підступність,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Навіщо ви мене випробовуєте? Принесіть мені динарій, щоб я Його побачив.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Вони принесли.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Чий це образ і напис?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- Йому: Кесаря.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Ісус відказав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Віддайте кесареве - кесарю, а Боже - Богові.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дивувалися вони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Приходять до Нього садукеї, - це ті, що кажуть, що ніби нема воскресіння, - і питають Його,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Вчителю, Мойсей написав нам, що коли в когось помре брат і лишить дружину, а дітей не лишить, то хай візьме брат дружину померлого та й відновить потомство своєму братові.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сім братів. Перший одружився, але, помираючи, не лишив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Другий узяв її - і він помер, не лишивши дітей; і третій також.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[взяли її] так семеро - і не лишили по собі потомства. Після всіх померла й жінка.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воскресіння, коли вони воскреснуть, котрому з них буде вона дружиною? Бо семеро її мали за дружину.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тому помиляєтеся, що не знаєте ні Писання, ні Божої сили?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коли воскресають із мертвих, то не одружуються і не віддаються, але є такими, як ангели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про мертвих, що встають, хіба не читали ви в книгах Мойсея про те, що сказав йому Бог біля куща: Я Бог Авраамів, і Бог Ісааків, і Бог Яковів?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є він Богом мертвих, але живих! [Отож, ви] дуже помиляєтеся.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із книжників, почувши їхню суперечку і побачивши, як добре він їм відповів, підійшов і запитав Його: Яка заповідь є найпершою з усіх?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відповів, що найпершою є: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Слухай, Ізраїлю, наш Господь Бог - єдиний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ще: Люби Господа, Бога свого, всім серцем своїм, і всією своєю душею, і всім своїм розумом, і всією своєю силою. [Це перша заповідь.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друга подібна до неї: ] Люби свого ближнього, як самого себе! Iншої більшої заповіді від цих нема.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книжник: Учителю, дуже добре відповів ти, що Бог є один і нема іншого, крім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любити Його всім серцем, усім розумом, [усією душею,] усією силою, і що любити ближнього, як себе самого, - це більше за всякі всепалення і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Ісус, побачивши, що він розумно відповів,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не далекий від Божого Царства.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Ніхто не смів Його більше розпитувати.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казав під час навчання в храмі: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можуть говорити книжники, що Христос є сином Давида?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Сам же Давид промовив був під дією Святого Духа: Сказав Господь до Господа мого: Сядь праворуч мене, доки не покладу твоїх ворогів під твої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Сам Давид називає Його Господом, то як же може бути він його сином?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багато людей слухали Його з насолодою.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казав у навчанні своїм: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 книжників, що люблять прогулюватися в довгих шатах, приймати поздоровлення на ринках,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перші місця в синаґоґах та передні лави на бенкетах;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проковтують доми вдовиць, але довго напоказ моляться, - вони одержать дуже тяжкий присуд.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Сівши навпроти скарбниці, дивився, як натовп кидає мідяки до скарбниці. Численні багатії вкидали чимало.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Підійшла одна бідна вдова і вкинула дві лепти, тобто кодрант.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Покликавши своїх учнів,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ця бідна вдовиця вкинула більше за всіх тих, що кидали тут до скарбниці;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всі вкидали надлишки, а вона дала зі свого убозтва все, що мала, увесь свій прожиток.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2024-04-28T10:53:24Z</dcterms:modified>
</cp:coreProperties>
</file>