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два дні була Пасха й Опрісноки. Архиєреї та книжники вишукували, як Його підступом схопити і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Але, казали, щоб не на свято, аби не було якогось заколоту в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був він у Витанії в оселі Симона прокаженого і сидів за столом, прийшла жінка, що мала алебастрову пляшечку дорогоцінного пистикійського нардового мира. Надбивши алебастрову пляшечку, поливала Йому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обурювалися між собою [і говорили]: Навіщо така трата мира?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миро можна продати більщ як за триста динаріїв та роздати бідним! Усе докоряли їй.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Лишіть її. Навіщо її бентежите? Вона добру справу зробила мені!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Завжди маєте бідних біля себе, і будь-коли можете робити їм добро; мене ж не завжди маєте.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вона могла - те й зробила: заздалегідь змастила моє тіло перед похороном.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де тільки проповідуватиметься [ця] Євангелія по всьому світі, - це, що вона зробила, буде сказано в її пам'ять.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Юда Іскаріотський, один з дванадцятьох, пішов до архиєреїв, щоб Його їм видати.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вони, як те почули, то зраділи й обіцяли йому срібняків дати. І він шукав, як би Його в сприятливий час видати.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Першого дня Опрісноків, коли жертвували на пасху, говорять Йому Його учні: Де хочеш, щоб приготували ми пасху, щоб спожив 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Посилає двох своїх учнів,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до міста, зустріне вас чоловік, який воду в глечикові нестиме, - ідіть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Куди ввійде, - скажіть господареві дому, що Вчитель каже: Де моя світлиця, в якій споживатиму з моїми учнями пасху?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той вам покаже велику світлицю - прибрану, готову: тут і приготуйте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відійшли учні, і прийшли до міста, і знайшли так, як сказав їм, - і приготували пасху.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настав вечір, приходить з дванадцятьма.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сиділи за столом та їли,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один з вас, що їсть зі мною, видасть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Почали вони сумувати і питати Його один за одним: Чи не я, бува, [і інший: Чи я]?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з дванадцятьох, що вмокає зі мною в одній мисці.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Людський Син іде так, як написано про нього. Горе тій людині, через яку Син Людський буде зраджений. Краще було б тій людині не народжуватися.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вони їли, [Ісус] узяв хліб, поблагословив, переломив, дав їм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Візьміть, [споживайте], це тіло моє.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 чашу, хвалу сказав, дав їм - і всі пили 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Промовив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моя кров [Нового] Завіту, що проливається [за багатьох].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більше не питиму плоду виноградного до того дня, коли Його питиму новим - у Божому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заспівавши, вийшли на Оливну 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 Ісус, що: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Всі ви спокуситеся, бо написано: Вражу Пастиря - і розбредуться вівці.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потім, коли воскресну, то з'явлюся раніше вас у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сказав Йому: Хай усі спокусяться, - але не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тобі, що ти нині, цієї ночі, перш ніж двічі заспіває півень, ти тричі мене зречешся!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ще сильніше запевняв: Якби я мав умерти з тобою, - все одно не зречуся тебе! Так само і всі казали.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приходять до місця, що зветься Гетсиманія, і каже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Сидіть тут, доки не помолюся.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з собою Петра, Якова та Івана і почав сумувати й тужити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 казати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Смертельно смутна моя душа - будьте тут і пильнуйте.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Відійшовши трохи, упав на землю і молився, щоб, коли це можливо, поминула Його ця година.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Авва, Батьку! Все для тебе можливе: зроби так, щоб поминула мене ця чаша; але хай буде не те, чого я хочу, але те, що 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приходить - знаходить, що вони заснули; каже Петрові: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Симоне, ти спиш? Ти не зміг пильнувати однієї години?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спіть і моліться, щоб не ввійти вам у спокусу, бо дух бадьорий, а тіло кволе.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знову, помолився, промовивши те ж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повернувшись, знайшов, що вони знову спали, бо очі їхні обважніли - та й не мали що відповісти.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Приходить утретє,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Спите далі і спочиваєте? Досить, прийшла година, і Людський Син видається в руки грішників.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Уставайте, ходімо, вже наблизився той, що мене зраджує.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він це вимовив, як з'явився Юда, один із дванадцятьох, і з ним юрба з мечами та колами від архиєреїв, книжників і старшин.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що зрадив Його, дав їм знак, кажучи: Кого поцілую, той і є; схопіть Його і ведіть обережно.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Пішов, тут же підступив до нього й каже: Учителю! - і поцілував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ж простягли до нього руки - й схопили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із тих, що стояли, витягнув меча і вдарив архиєреєвого раба та відрізав йому вухо.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їм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вийшли зі зброєю і колами, наче проти розбійника, щоб мене схопити.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Кожного дня був я з вами, навчав у храмі, але не хапали ви мене; та нехай же збудуться Писання.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полишили Його,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юнак ішов за ним, обгорнувшись наголо в простирадло. Схопили і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він, лишивши простирадло, втік [від них] голим.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Повели Ісуса до архиєрея. Зійшлися всі архиєреї, старшини та книжники.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Слідом за ним здалека йшов Петро - аж у двір архиєрея. Сів зі слугами та й грівся біля вогню.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Архиєреї, вся рада, шукали свідчень проти Ісуса, щоб Його вбити, але не знаходили.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хто неправдиво свідчив проти нього, та свідчення ті не сходилися.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Деякі, піднімаючись, фальшиво наговорювали на нього так: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Ми чули, як він говорив,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зруйнує цей рукотворний храм і за три дні збудує інший, нерукотворний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й це їхнє свідчення не підтвердилося.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архиєрей, ставши посередині, й запитав Ісуса і сказав: То не відповідаєш нічого на те, що проти тебе свідчать?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мовчав і не відповідав нічого. Вдруге архиєрей запитав Його і каже Йому: Чи ти Христос, Син Благословенного?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ним є - і побачите Людського Сина, що сидітиме праворуч Сили і йтиме небесними хмарами.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Архиєрей роздер на собі одяг і сказав: Навіщо потрібні нам свідки?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чули оце хулу, - як вам здається? І вони всі присудили, що Він повинен умерти.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почали плювати на нього, закривати Його обличчя, бити по щоках, ще й приказували Йому: Пророкуй! І слуги теж били Його в обличчя.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був унизу на подвір'ї. Приходить рабиня архиєреєва,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побачила Петра, що грівся, глянула на нього й каже: І ти був з Ісусом Назарянцем.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зрікся, кажучи: Не знаю, не розумію, про що ти говориш. І вийшов у переддвір'я. І тут півень заспівав.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Рабиня, побачивши Його знову, почала говорити присутнім, що цей є із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знову зрікся. Невдовзі присутні казали Петрові: Справді, ти з них, бо ти галилеєць [і мова твоя та сама].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почав божитися, клястися, що не знає людини, про яку вони говорять.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тут удруге заспівав півень. Згадав Петро слово, яке йому сказав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Перш ніж півень двічі заспіває, зречешся мене тричі.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почав плакати.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2024-04-28T18:11:41Z</dcterms:modified>
</cp:coreProperties>
</file>