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Marka</w:t>
      </w:r>
    </w:p>
    <w:p>
      <w:pPr>
        <w:pStyle w:val="Nagwek2"/>
        <w:keepNext/>
        <w:jc w:val="center"/>
      </w:pPr>
      <w:r>
        <w:t>Глава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перепливли на другий бік моря до землі Гадаринів.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Щойно вийшов він із човна, тут же перестрів Його чоловік з гробниць, що мав духа нечистого.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Жив він у тих гробницях, і ніхто не міг його скувати й ланцюгами,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коли часто в'язали його путами і кайданами, та він розривав кайдани і нищив пута, і ніхто не міг його приборкати;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завжди, ніч і день, був у гробницях і в горах, кричав і бився об каміння.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Та, побачивши Ісуса здаля, побіг і вклонився Йому.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закричавши сильно, каже: Що тобі до мене, Ісусе Сину Бога Всевишнього? Заклинаю тебе Богом, не муч мене!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Бо говорив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Нечистий душе, вийди з людини!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питав його: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Яке твоє ім'я?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Каже: Леґіон моє ім'я, бо нас багато.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дуже благав Його, щоб не виганяв їх звідси.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Паслося там на горі велике стадо свиней.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Просили Його, кажучи: Пошли нас у свиней, щоб у них увійшли 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дозволив їм. І повиходили нечисті духи, увійшли в свиней; кинулося стадо з кручі в море, - десь зо дві тисячі, - і втопилося в морі.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ті, що пасли, втекли й сповістили в місті і в селах; і вийшли побачити, що сталося.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Приходять до Ісуса, бачать біснуватого - того, що мав леґіона, - який сидить зодягнений, при своїм розумі, - і злякалися.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Розповіли ж їм очевидці, що сталося з біснуватим, і про свиней.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почали благати Його відійти від їхньої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увійшов він до човна, то просив Його біснуватий, щоб бути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не дозволив йому, але сказав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Іди до своєї оселі, до своїх, сповісти їм, що тобі Господь зробив, як змилосердився над тобою.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він та й почав проповідувати у Десятимісті про те, що зробив йому Ісус; і всі дивувалися.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переплив Ісус човном знову на другий бік, зібралася численна юрба довкола нього; і він був біля моря.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Приходить один із старшин синаґоґи на ім'я Яір і, побачивши Його, падає до ніг,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дуже просить кажучи: Донька моя при смерті. Якби ж ти Прийшов й поклав на неї руки, щоб урятувалася й жила.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з ним. За ним ішов великий натовп, тиснув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жінка, що страждала від кровотечі дванадцять років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 багато натерпілася від численних лікарів, - витратила все своє майно і жодного полегшення не мала, але стало їй ще гірше,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почувши про Ісуса, підійшла в натовпі ззаду й доторкнулася до Його одягу.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Говорила, що якщо лиш доторкнуся до Його одягу, - видужаю.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тут же припинилася її кровотеча і відчула в тілі, що вилікувалася від хвороби.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Тієї ж миті Ісус відчув у собі, що сила вийшла з нього; обернувшись до натовпу, 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Хто доторкнувся до мого одягу?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Говорили Йому Його учні: Ти ж бачиш, що натовп тіснить тебе, і питаєш: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Хто доторкнувся до мене?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оглядався, щоб побачити ту, яка це зробила.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Жінка ж, злякавшись і тремтячи, знаючи, що сталося з нею, прийшла і впала перед ним, сказала Йому всю правду.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же сказав до неї: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Дочко, віра твоя врятувала тебе, іди з миром і будь здоровою від своєї недуги.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він ще говорив, приходять від старшини синаґоґи та й кажуть, що донька твоя померла, навіщо ще турбувати Учителя?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Ісус, почувши мовлене, каже старшому синаґоґи: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бійся, тільки віруй.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дозволив, щоб за ним хтось ішов, за винятком Петра, Якова й Івана - брата Якова.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приходять у дім старшого синаґоґи; бачить сум'яття і тих, що дуже плакали й голосили.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Увійшовши, каже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Чому метушитеся і плачите? Дівчина не померла, а спить.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сміялися з нього. Він же, провівши всіх, бере батька й матір дівчини та тих, що були з ним, і входить туди, де лежало дівча.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І, взявши дівчину за руку, каже їй: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Таліта кум,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- що в перекладі означає: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Дівчино, кажу тобі, встань!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вмить підвелася дівчина й ходила, бо мала дванадцять років. І жахнулися одразу від великого дива.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 наказав їм дуже, щоб ніхто не довідався про це. І звелів дати їй їсти.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Marka Глава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2024-04-28T18:18:43Z</dcterms:modified>
</cp:coreProperties>
</file>