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до нього фарисеї та деякі з книжників, що прийшли з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Помітили, що деякі з Його учнів їли хліб нечистими, тобто немитими,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фарисеї і всі юдеї не їдять, якщо добре не вимиють рук, як то заповідали їхні предки;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із торгу, поки не обмиються, не їдять. Є й багато чого іншого, що вони прийняли: миття чашок, глечиків, мідного посуду, ліжок.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Питають Його фарисеї і книжники: Чому твої учні не тримаються традицій предків і немитими руками їдять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Добре Ісая пророкував про вас, лицемірів, як написано: Цей нарід устами мене шанує, а серце його далеке від мене; даремно ж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шанують мене, навчаючи наук людських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Залишивши Божу заповідь, ви тримаєтесь людських передань: [миєте глечики й чашки й робите багато такого іншого.]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Хитро-мудро відкидаєте ви Божу заповідь, аби лишень зберегти передання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Мойсей сказав: Шануй свого батька і свою матір; іще: Хто проклинає батька або матір, хай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ж кажете: Якщо хто скаже батькові або матері: це корван, тобто дар, те, що ви мали б одержати від мене;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вже після цього дозволяється нічого не робити для батька чи для матері,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переступаєте Боже слово - отим вашим переданням, яке ви ж і встановили. І робите багато інших подібних речей.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покликав людей та 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Послухайте мене всі і зрозумійте.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Нічого немає поза людиною, що входило б у неї і робило б її нечистою; але те, що виходить з неї, - оте людину й опоганює.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[Якщо хто має вуха, хай слухає.]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від люду ввійшов він до оселі, то учні запитали Його про притчу.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Невже й ви такі некмітливі? Чи не розумієте, що все, що ззовні входить у людину, не може зробити її нечистою,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воно не йде до серця, а в живіт, потім виходить, очищуючи всяку їжу?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 ще: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виходить від людини, те її робить нечистою.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середини, з людського серця виходять злі думки, перелюби, розпуста, вбивства,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крадіжки, захланність, лукавства, омана, безсоромність, заздрість, огуда, гордощі, безглуздя.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 це зло з середини виходить і людину опоганює.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пішов звідти в землі Тирські [і Сидонські]. Увійшов до хати; не хотів, щоб хтось довідався, але не зміг утаїтися.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почула про нього жінка, дочка якої мала нечистого духа, прийшла й припала до Його ніг;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була поганської віри, родом сирофінікійка; благала Його, щоб вигнав біса з її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Нехай спочатку наситяться діти, бо негаразд відібрати хліб у дітей і кинути щенятам.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вона у відповідь каже Йому: Господи, але ж і щенята під столом їдять кришки від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це слово іди, біс уже вийшов з твоєї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вона прийшла додому, то побачила, що біс вийшов з дочки і та лежала на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околиці Тира й Сидона, знову прийшов до Галилейського моря в околиці Десятимістя.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до нього глухого й німого, просять Його, щоб поклав на нього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Відвівши його набік від юрби, поклав свої пальці в вуха його і, плюнувши, доторкнувся до його язика;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небо, зідхнув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Еффата,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тобто: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Відкрийся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Вмить відкрилися його вуха, і спав параліч з його язика - і заговорив правильно.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Наказав, щоб нікому про це не говорили. Та чим більше забороняв, тим більше вони розголошували.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надзвичайно дивувалися, кажучи: Усе добре робить - глухим дає слух, німим - мову.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2024-04-30T23:40:08Z</dcterms:modified>
</cp:coreProperties>
</file>