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 - деякі з тих, що стоять тут, не зазнають смерті, доки не побачать Божого Царства що прийшло в могутності.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шести днів бере Ісус Петра, Якова та Івана, виводить лише їх на високу гору, на самоту. І - переобразився перед ними;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одяг Його став блискучим, таким білим, що жоден білильник на землі не зміг би так вибілити.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з'явився їм Ілля з Мойсеєм, які розмовляли з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Петро і сказав Ісусові: Учителю, добре нам тут бути! Зробімо три шатра - тобі, Мойсеєві та Іллі, кожному по одному.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знав, що говорив - так були перелякані.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З'явилася хмара, затінила їх - і залунав голос із хмари: Це мій улюблений Син, Його слухайте!.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же поглянувши, не побачили вже нікого з собою, крім одного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зійшли вони з гори, наказав їм, щоб нікому не розповідали про те, що вони бачили, доки Син Людський не воскресне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Закарбували вони те слово, та все допитувалися: що то значить - з мертвих воскреснути?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Зверталися до нього, мовлячи: Чому книжники кажуть, що спочатку треба прийти Іллі?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пояснив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Ілля, коли він прийде раніше, усе виправить. Але ж написано про Людського Сина, що він має багато чого витерпіти, бути зневаженим!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скажу вам, що Ілля таки прийшов, але зробили йому все, що хотіли, як ото написано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до учнів, побачив безліч людей довкола них та книжників, які сперечалися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 ця людність, побачивши Його, здивувалася і, підбігши, вітала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 що сперечаєтеся між собою?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Йому один із натовпу: Учителю, привів я до тебе мого сина, що має німого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тільки де схопить його, то кидає ним, а він піну пускає, скрегоче зубами, ципеніє. Казав я твоїх учнів, щоб вигнали його, але не змогли.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Відповівши,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роде без віри, доки буду між вами? Доки терпітиму вас? Приведіть його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привели його до нього. Побачивши його, тут же дух стрепенув його ;, упав на землю, качався, випускаючи піну.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його батька: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Скільки часу, відколи це сталося з ним?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відповів: з дитинства;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часто кидає його у вогонь і воду, щоб знищити; якщо щось можеш, допоможи нам, змилосердься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Щодо "якщо щось можеш", то - все можливе віруючому.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батько хлопця, скрикнувши, зі сльозами промовив: Вірую, поможи моєму недовірству.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Зауваживши, що збігається натовп, пригрозив нечистому духові, кажучи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Душе німий і глухий, я тобі наказую, вийди з нього і більше не входь до нього!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Закричавши і дуже напружившись, вийшов; а хлопець став як мертвий; деякі казали, що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же взяв його за руку, підвів його, а той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прийшов до оселі, учні стали питати Його на самоті: Чому ми не змогли його вигнати?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поріддя нічим не можна вигнати, як тільки молитвою [і постом].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звідти, пішли через Галилею. Не бажав, щоб хтось дізнався;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навчав своїх учнів, говорив їм,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Людський Син буде виданий у руки людей, і вб'ють Його, і убитий після трьох днів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розуміли суті, але боялися Його запитувати.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Прибули до Капернаума. І коли був у господі, запитував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це дорогою ви сперечалися?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мовчали. Бо сперечалися один з одним дорогою, хто з них є більшим.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Сівши, покликав дванадцятьох 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хоче бути першим, - хай буде між усіма найменший і всім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Узяв дитину, поставив її посеред них, обняв і сказав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отаку одну дитину прийме в моє ім'я, той мене приймає, а хто мене приймає, той не мене приймає, але того, хто мене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бороніть йому. Бо немає нікого, хто зробить чудо в моє ім'я, а зможе мене одразу лихословити;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не проти нас, той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хто напоїть вас чашкою води в [моє] ім'я, - бо ж ви є Христові, - то щиру правду кажу вам, що не втратить він своєї нагороди.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хто спокусить одного з цих малих, які вірять в мене, то краще йому буде, якщо прив'яжуть жорновий камінь на його шию і вкинуть в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черв'як не гине і вогонь не гасне].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твоя нога спокушає тебе, відрубай її; краще тобі ввійти до життя кривим, ніж з обома ногами бути вкиненим до геєни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[у вогонь непогасний, де черв'як не гине і вогонь не гасне].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твоє око спокушає тебе, кинь його; краще тобі з одним оком ввійти до Божого Царства, ніж, маючи двоє очей, бути вкиненим у геєну,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їх черв'як не гине і вогонь не гасне.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кожний огнем осолиться [і всяка жертва сіллю посолиться].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Сіль - добра річ; якщо ж сіль стане не солона, то чим посолити? Майте сіль у собі і будьте у мирі між собою.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2024-04-27T13:49:03Z</dcterms:modified>
</cp:coreProperties>
</file>