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Щойно довкола них зібрався такий натовп людей, що аж напирали одне на одного, - почав говорити - передусім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Стережіться закваски фарисейської, якою є лицемірство.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немає нічого прихованого, яке б не відкрилося, ані таємного, яке б не стало явним.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все, що в темряві сказали ви, - при світлі почується; що на вухо прошептали ви в кімнатах, - буде проголошене з дахів.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вам, друзям моїм: Не бійтися тих, що вбивають тіло, а і після цього не можуть більше нічого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вам, кого боятися: Бійтеся того, хто має владу після вбиття ще й у геєнну вкинути. Так, кажу вам: Того бійтеся.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не п'ять горобців продають за два асарії? І жоден з них не забутий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Адже навіть волосся на вашій голові всеньке полічене. Не бійтеся: Ви кращі від багатьох горобців.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вам: Кожного, хто визнає мене перед людьми, - Син Людський визнає перед Божими ангелами;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хто зречеться мене перед людьми, того й Він зречеться перед Божими ангелами.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Кожному, хто скаже слово проти Людського Сина, - пробачиться; а тому, хто зневажить Святого Духа, - не пробачиться.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приведуть вас до синаґоґ, до урядів, до влади, - не журіться тим, як або що треба відповідати, або що сказати;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Святий Дух навчить вас у ту мить, що треба сказати.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до нього хтось із юрби: Учителю, скажи моєму братові, щоб він поділився зі мною спадщиною.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відповів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Чоловіче, а хто мене поставив суддею або ділителем над 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промовив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Глядіть і стережіться всякої захланности, бо не від нагромаджень і не від маєтку залежить життя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Розповів їм притчу,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 одного багатого чоловіка добре вродила нива.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думав він, кажучи сам до себе: Що робити, коли не маю куди зібрати врожаю?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сказав: Оце зроблю так - розвалю свої клуні, збудую більші, зберу туди все [моє] збіжжя та мої добра,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скажу своїй душі: Душе, маєш вдосталь добра, зібраного на багато років: спочивай, їж, пий, веселися.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Бог до нього мовив: Нерозумний, цієї ночі душу твою зажадають від тебе; а те, що ти приготував, - кому воно буде?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Так буває із тим, хто збирає для себе, але не багатіє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додав своїм учням: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Через це кажу вам: Не журіться душею, що їстимете, ні тілом, у що зодягнетеся.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Душа більша від їжі, а тіло - від одягу.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ворон, які не сіють, не жнуть, не мають ні комори, ні клуні, - а Бог годує їх. Наскільки ж більше за птахів ви варті.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вас, журячись, зможе додати до свого росту хоч [один]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навіть такого найменшого не можете, то чому про інше журитесь?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 на лілеї, як ростуть: не тчуть, не прядуть; але скажу ж вам, що й Соломон у всій своїй славі не вдягався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траву, що нині на полі, а завтра її до печі укидають, Бог отак одягає, то наскільки більше 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шукайте, що їстимете та питимете, не клопочіться.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Цього всього шукають народи світу; ваш же Батько знає, чого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Царства його, - а все це вам додасться.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бійся, мале стадо, бо зволив Батько ваш дати вам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де є скарб ваш, там буде і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будуть підперезані ваші стегна і хай пломеніють ваші світильники;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будьте подібні до людей, які очікують свого пана, коли той повернеться з весілля; як прийде й постукає, то зараз же відчинити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Блаженні ті раби, пан яких, прийшовши, застане їх на сторожі; щиру правду кажу вам, що підпережеться, посадить їх і, підійшовши, послужить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якщо прийде і в другу і в третю сторожу і знайде їх так само, - то блаженні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Знайте, що якби господар знав, якої миті злодій підкрадеться, то [пильнував би, і] не дав би вдертися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 і ви будьте готові, бо саме в ту годину, в яку не сподіваєтеся, - прийде Син Людський.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Озвався Петро: Господи, чи цю притчу розповідаєш лише нам, чи всім?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є вірним, мудрим управителем, якого Господь поставив над своєю челяддю, щоб давав своєчасно мірку пшениці?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Блаженний той раб, якого пан його, прийшовши, знайде, що чинить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Правду кажу вам, що такого над усім маєтком своїм поставить.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скаже раб той собі в серці: Бариться мій пан, не приходить, - і почне бити слуг та служниць, їсти, пити і впиватися;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 прийде пан того раба в день, коли не сподівався, і в годину, якої не знав, - і розітне його і призначить йому долю разом з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 раб, що знав волю свого пана, але не приготовився, не зробив згідно з його волею, - буде тяжко битий;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 же, що не знав, але зробив щось гідне покарання, - буде мало битий. Кожному, кому дано багато, - багато й вимагатиметься від нього; а кому багато повірено, - ще більше вимагатимуть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прийшов вогонь кинути на землю і хочу, щоб він уже розгорівся.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Хрещенням маю хреститися, - і як я втримаюся, доки не сповниться.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Чи думаєте, що я прийшов мир дати на землю? Ні, кажу вам, - поділ.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будуть відтепер п'ять в одній оселі поділені: троє проти двох і двоє - проти трьох.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Розділиться батько з сином і син - з батьком, мати з дочкою, а дочка - з матір'ю; свекруха з своєю невісткою, а невістка - із [своєю] свекрухою.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Казав він і натовпам: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побачите хмару, що сходить із заходу, одразу кажете, що насувається дощ, - і так стається.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вітер південний віє, кажете, що буде спека, - станеться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Лицеміри, вид неба й землі вмієте розпізнавати, чому ж не вмієте розпізнавати теперішнього часу?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самі від себе не судите, що є справедливе?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тобі, що не вийдеш звідти доти, доки не віддаси останньої лепти.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Глава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2024-05-09T21:54:18Z</dcterms:modified>
</cp:coreProperties>
</file>