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встали всі вони, і повели його до Пилата.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Почали його оскаржувати, кажучи: Ми знайшли цього, який бунтував наш народ, забороняв давати кесареві данину, і який каже, що він Христос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Пилат запитав його, кажучи: Чи ти є цар юдеїв? Він же, відповівши,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Ти кажеш.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 сказав архиєреям та юрбі: Жодної вини я не бачу в цій людині.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іще наполегливіше твердили, кажучи, що він підбурює народ, навчає по всій Юдеї, починаючи з Галилеї і аж сюди.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Пилат, почувши це, запитав, чи він галилеянин;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переконавшись, що є з підвладних Іродових, відіслав його до Ірода, який саме був у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Ірод, побачивши Ісуса, дуже зрадів; давно бажав його побачити, бо чув [багато] про нього і сподівався побачити від нього якийсь знак.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Ставив йому багато запитань, але він нічого йому не відповідав.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Архиєреї та книжники стояли, запопадливо оскаржуючи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Ірод зі своїми вояками, принизивши та висміявши його, одягнув у світлу одіж і повернув його до Пилата.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Стали того дня друзями Ірод і Пилат; раніше вони ворогували між собою.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Пилат, покликавши архиєреїв, начальників та народ,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до них: Привели ви мені цього чоловіка як такого, що підбурює народ. І ось я перед вами допитав, не знайшов у цій людині ніякої провини з того, що його оскаржуєте.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Також Ірод, який повернув його нам, - і він нічого гідного смерти не зробив;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тож, покаравши його, відпущу.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[Треба ж було йому кожного свята відпускати їм когось одного.]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Закричала юрба, вигукувала: Візьми цього, а відпусти Вараву;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був ув'язнений за якийсь заколот у місті і за вбивство.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Знову заговорив до них Пилат, бажаючи відпустити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кричали, кажучи: Розіпни, розіпни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утретє сказав до них: Яке ж зло він зробив? Нічого гідного смерти не знайшов я в ньому: покараю його й відпущу.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наполягали гучними голосами, вимагали його розп'яти; перемогли голоси їхні [та архиєрейські].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Пилат судив згідно з їхніми вимогами: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відпустив того, за якого вони просили, - що за бунт і вбивство був посаджений до в'язниці. Ісуса ж видав на їхню волю.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повели його. Взявши якогось Симона з Киринеї, що йшов із поля, завдали йому нести хрест за Ісусом.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Ішла ж за ним велика юрба народу та жінки, які голосили й оплакували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Повернувшись до них, 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Дочки єрусалимські, не плачте за мною, краще плачте за собою та своїми дітьми,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ось настають дні, коли скажуть: Блаженні неплідні, і лона, що не родили, і груди, що не годували.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почнуть казати горам: Упадіть на нас, і горбам: Покрийте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коли із зеленим деревом це роблять, то що станеться із сухим?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 з ним і інших двох злочинців, щоб 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прийшли на місце, що зветься Лобне, тут розп'яли його і злочинців - одного праворуч, а другого ліворуч.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говорив: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Батьку, прости їм, бо вони не знають, що роблять.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А ті, що ділили його одіж, кидали жеребки.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народ стояв і дивився. Насміхалися і начальники [з ними], кажучи: Інших рятував, - хай же порятує і себе самого, якщо він Христос, Божий обранець.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Глузували з нього й вояки; приступали, оцет йому подавали,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Якщо ти Юдейський Цар, порятуй себе сам.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напис, [зроблений] над ним - [письмом грецьким, латинським та гебрайським]: Це - Юдейський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із розп'ятих злочинців зневажав його, кажучи: Чи ти не Христос? Порятуй себе й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Обізвався і другий, докоряв йому, кажучи: Чи ти не боїшся Бога, коли й сам на таке засуджений?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ми - справедливо, бо дістаємо по справедливості за наші вчинки; Він же нічого злого не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додав: Ісусе, згадай мене, коли прийдеш у Царство твоє.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тобі, сьогодні зі мною будеш у раю.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настала шоста година; наступила темрява по всій землі - до дев'ятої години;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погасло сонце, а церковна завіса роздерлася навпіл.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Скрикнувши гучним голосом, Ісус промовив: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Батьку, в твої руки передаю свій дух.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Сказавши це, віддав дух.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те, що сталося, сотник прославив Бога, кажучи: Справді, цей чоловік був праведний.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 присутні, які прийшли на це видовище, і, спостерігаючи те, що сталося, били себе в груди й верталися.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Віддалік стояли й дивилися всі його знайомі та жінки, що ішли за ним з Галилеї.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чоловік, на імя Йосип, який був радником, людина добра й праведна,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юдейського міста Ариматеї, - не пристав до ради та до їхнього діла, бо сам очікував Божого Царства;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підійшовши до Пилата, він випросив тіло Ісусове;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знявши його, обвинув полотном та поклав у висічену гробницю, до якої ніколи ніхто не був покладений.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Була п'ятниця, надходила субота.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жінки, що йшли слідом, - ті, що прибули з ним із Галилеї, - побачили гріб і як було покладене його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Повернувшись, вони приготували пахощі та миро, а в суботу спочивали, згідно із заповіддю.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Глава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2024-05-03T04:52:05Z</dcterms:modified>
</cp:coreProperties>
</file>