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Глава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Першого дня після суботи дуже рано прийшли до гробу, несучи пахощі, які приготували, [і ще дехто з ними].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Знайшли, що камінь відвалений від гробниці;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увійшовши, не знайшли тіла Господа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сталось, як безпорадні вони були в цьому, то два мужі стали біля них у блискучих одежах.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Налякалися вони й посхиляли обличчя до землі; а ті сказали до них: Чому ви шукаєте живого між мертвими?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немає тут, бо воскрес. Згадайте, як мовив вам ще, коли був у Галилеї,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Треба, щоб Людський Син був виданий у руки людей-грішників, був розп'ятий і воскрес на третій день.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згадали його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Повернувшись від гробу, сповістили про все це одинадцятьом та всім іншим.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Були Марія Магдалина, Іванна, Марія Яковова та інші з ними. Розповіли апостолам про 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слова їхні здалися їм вигадкою, не вірили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Підвівшись, Петро побіг до гробу і, схилившись, побачив ризи, [що лежали] одні - і відійшов, дивуючись собі з того, що сталося.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Двоє з них ішли того дня до села, віддаленого на шістдесят стадій від Єрусалима, яке називалося Емаус;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говорили між собою про все, що відбулося.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розмовляли вони й допитувалися, сам Ісус, наблизившись, пішов з ними;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очі їхні були затуманені, тому його не пізнали.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спитав він їх: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 це за річ, над якою міркуєте між собою, ідучи? І чого ви такі сумні?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відповідь один, на ймення Клеопа, сказав до нього: Чи ти часом не єдиний чужинець у Єрусалимі, який не знає того, що сталося в ньому цими днями?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запитав їх: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що саме?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Вони відповіли Йому: Про Ісуса Назарянина, мужа пророка, сильного ділом і словом перед Богом і перед усім народом;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видали його архиєреї і наші можновладці на засуд смерти і розп'яли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сподівалися, що він той, хто має визволити Ізраїль. І до того ж оце третій день, відколи те сталося.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Деякі наші жінки налякали нас, побувавши рано при гробі,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знайшли його тіла. Прийшли й кажуть, що появу ангелів бачили, які сповістили, що він живий.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пішли деякі з нас до гробу - і знайшли все, як жінки казали; самого ж його не побачили.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він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О, нерозумні й повільні серцем, для того, щоб повірити в усе, що говорили пророки.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не треба було перетерпіти Христові й увійти в свою славу?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почавши від Мойсея та від усіх пророків, роз'яснив їм з усього Письма, що було про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Наблизилися до села, до якого йшли. А він удавав, ніби йде далі.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Просили його, кажучи: Лишайся з нами, бо вечоріє, вже день закінчується. Він увійшов, щоб лишитися з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сів він за столом з ними, взявши хліб, поблагословив і, переломивши, давав їм,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тут відкрилися їхні очі й упізнали його. Але він став невидимий для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до себе: Чи не горіло наше серце, коли говорив нам у дорозі і роз'яснював нам Письмо?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Вставши, тієї ж години повернулися до Єрусалима, знайшли зібраних одинадцятьох і тих, що були з ними;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говорили, що справді Господь воскрес і з'явився Симонові.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ці розповіли про те, що сталося в дорозі, і як об'явився їм під час переламування хліба.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Як вони говорили про це, - сам [Ісус] став посеред них і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Мир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Злякавшись і перестрашившись, вони думали, що бачать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сказав до них: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Чому ви стурбовані, чому думки входять до ваших сердець?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Гляньте на мої руки, на мої ноги. Це ж я сам! Доторкніться до мене - подивіться, що дух тіла й кісток не має; як бачите, я їх маю.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Сказавши це, показав їм руки та ноги.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як вони ще чудувалися і не вірили з радости,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маєте щось із їжі тут?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дали йому частину печеної риби [і бджолиного меду].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Взявши, Він їв перед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до них: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Ось слова, які я сказав вам, ще коли був з вами: Треба, щоб збулося все написане про мене і в законі Мойсеєвім, і в пророків, і в псалмах.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прояснив їхній розум, щоб зрозуміли Писання.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Так написано, і [необхідно було] перетерпіти Христові та воскреснути з мертвих на третій день;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щоб проповідувалося в ім'я його покаяння на відпущення гріхів між усіма народами, почавши від Єрусалима.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 [ж є] свідками цього.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ось я посилаю на вас обітницю мого Батька, а ви лишайтеся в місті [Єрусалимі], доки не зодягнетеся силою з висоти.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Вивівши їх до Витанії, піднявши свої руки, поблагословив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коли благословляв їх, відступив від них і піднісся на небо.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вони, поклонившись йому, з великою радістю повернулися до Єрусалима,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постійно в храмі, [хвалячи і] прославляючи Бога. [Амінь.]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Глава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2024-05-01T02:00:50Z</dcterms:modified>
</cp:coreProperties>
</file>