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коли налягав на нього натовп, аби слухати Боже слово, а він стояв біля Генезаретського озера,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побачив два човни, що стояли при березі озера. А рибалки, відійшовши від них, полоскали невода.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до одного з човнів, того, що був Симонів, велів йому трохи відпливти від берега; сів і навчав людей з човна.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перестав навчати, звернувся до Симона: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Попливи на глибінь і закинь невід на лов.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у відповідь сказав [йому]: Наставнику, цілу ніч, потрудившись, ми нічого не зловили; та за словом твоїм - закину невід.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зробивши це, вони наловили дуже багато риби, аж їхній невід почав рватися.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помахали друзям у другім човні, щоб прийшли їм допомогти. Ті прийшли й наповнили обидва човни так, що вони стали потопати.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Симон-Петро припав до колін Ісусових, кажучи: Відійди від мене, бо я грішний чоловік, Господи!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Жах охопив його і всіх, хто був з ним, від кількости риби, що вони наловили,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також і Якова й Івана, синів Зеведеєвих, які були Симоновими спільниками. І сказав Ісус Симонові: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 - відтепер будеш ловцем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витягнувши човни на берег, полишили все,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Простягнувши руку, доторкнувся до нього,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Хочу, стань чистим.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враз проказа зійшла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велів йому нікому про те не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йди, покажися священикові, принеси за очищення своє так, як наказав Мойсей, - для свідчення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Розійшлася далеко чутка про нього, і сходилися великі юрби, щоб послухати й вилікуватися [в нього] від своїх недуг.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відходив у пустині і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люди принесли на ліжку чоловіка, що був паралізований, і намагалися внести його й покласти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знайшовши, як пронести його через юрбу, вилізли на дах, та крізь черепицю, опустили його з ліжка на середину - перед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їхню віру,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Чоловіче, відпускаються тобі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розмірковувати книжники та фарисеї, кажучи: Хто ж він є, що говорить таку богозневагу? Хто може відпускати гріхи, крім самого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Пізнавши ж думки їхні, Ісус 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 роздумуєте у ваших серцях?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- сказати: відпускаються тобі твої гріхи чи сказати: встань і 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на землі відпускати гріхи,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сказав 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встань, візьми своє ложе та йди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уставши перед ними, взяв те, на чому лежав, і пішов до своєї оселі, прославляючи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 охопив усіх, і вони славили Бога і сповнилися страхом, кажучи: Преславне ми сьогодні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Після цього вийшов і побачив митника на ім'я Левія, що сидів на митниці, 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за мною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Лишивши все, той устав і пішов слідом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Левій справив для нього у своїй оселі велику гостину; була там велика група митників та інших, що сиділи з ним при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книжники та фарисеї нарікали на його учнів, кажучи: Чому з митниками та грішниками ви їсте та п'єте?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у відповідь до них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Лікаря потребують не здорові, а хворі.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прийшов кликати до покаяння не праведних, а грішних.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відказали йому: Учні Іванові часто постяться і моляться, фарисейські також; а твої їдять і п'ють.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можете ви змусити поститися весільних гостей, доки молодий з 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прийдуть дні, коли молодого заберуть від них, тоді в ті дні й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притчу їм,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пришиває латки з нового одягу до старого одягу, бо порветься нове, і до старого не годиться те, що з нового.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 не вливає молодого вина в старі бурдюки, бо молоде вино прорве бурдюки й виллється, а бурдюки пропадуть;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молоде вино треба вливати до нових бурдюків - [тоді обидва збережуться].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ніхто, покуштувавши старого, не схоче молодого, бо скаже: Старе краще!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2024-04-27T17:09:30Z</dcterms:modified>
</cp:coreProperties>
</file>