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в суботу він ішов через засіяні лани; його учні зривали колосся та їли, розтираючи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фарисеї сказали: Чому робите те, чого не годиться [робити] в суботу?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ви не читали того, що зробив Давид, коли зголоднів сам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увійшов він до Божого дому, то взяв принесені хліби, яких не годиться їсти, хіба тільки самим священикам; з'їв і дав тим,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додав: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є Господом [і]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іншої суботи, як увійшов він до синаґоґи й навчав. Був там чоловік, що мав усохлу праву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Книжники й фарисеї підглядали, чи в суботу він лікуватиме, щоб знайти оскарження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знав їхні думки і сказав чоловікові, що мав суху руку: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Підведися і стань посередині.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підвівся і 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Запитаю вас, що годиться в суботу - добро робити, чи зло робити, душу врятувати, чи згубити?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них усіх,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свою руку.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зробив, і рука його стала дужа [здорова, як і друга].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сповнилися люттю, змовлялися один з одним, що далі робити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тими днями, що вийшов Він на гору помолитися; і був цілу ніч у молитві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коли настав день, покликав своїх учнів; вибравши з них дванадцятьох, і назвав їх апостолами: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Симона, якого назвав Петром, та Андрія, брата його, Якова й Івана, Пилипа й Вартоломія,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Матвія і Тому, Якова Алфеєвого й Симона, званого Зилотом,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Юду Якового та Юду Іскаріотського, що став зрадником.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посходилися послухати його і вилікуватися від своїх недуг; а також ті, що терпіли від нечистих духів, - й вздоровлялися;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ця юрба намагалася доторкнутися до нього, бо з нього виходила сила і зціляла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глянувши на своїх учнів, говорив: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бідні, бо ваше є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голодні тепер, бо наситяться. Блаженні ви, що плачете тепер, бо втіштеся.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будете, коли зненавидять вас люди, коли розлучать вас, ганьбитимуть і знеславлять ваше ім'я через Людського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 того дня і веселіться, бо винагорода ваша велика на небі; бо так само робили пророкам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горе вам, багатії, бо далекі ви від утіхи вашої.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ситі тепер, бо зголоднієте. Горе вам, що смієтеся тепер, бо заридаєте й заплачете.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Горе, коли хвалитимуть вас усі люди; бо так само робили з фальшивими пророками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вам, хто слухає, кажу: Любіть ворогів ваших, добро робіть тим, що ненавидять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благословляйте тих, що проклинають вас, моліться за тих, що очорнюють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Тому, хто б'є тебе по щоці, підстав і другу; а від того, хто забирає в тебе одяг, - і сорочки не борони.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Кожному, хто просить у тебе, - дай; а від того, хто забирає твоє, - не домагайся.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хочете, щоб робили вам люди, - робіть [і ви] їм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любите тих, що люблять вас, то яка вам ласка? Адже й грішники люблять тих, що їх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добро робите тим, що вам роблять, яка вам ласка? Бо ж і грішники те саме 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позичаєте в тих, від яких сподіваєтесь одержати, яка вам ласка? Грішники теж грішникам позичають, щоб одержати стільки 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милосердними, як і Батько ваш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Також не судіть - і не будете суджені; не осуджуйте, щоб не бути осудженими. Відпускайте - і відпуститься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їм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може сліпий сліпого водити? Чи не впадуть обидва в яму?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Немає учня над учителем; але кожний, удосконалившись, стане як його вчитель.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бачиш скалку, що в оці брата твого, а колоди, що в оці твоїм, не помічаєш?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Немає доброго дерева, що родило б злий плід; немає поганого дерева, що родило б добрий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кожне дерево пізнається зі свого плоду; з терену не збирають смокви, а з глоду не збирають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кличете: Господи, Господи, - а не робите того, що я 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Кожний, що приходить до мене і слухає слово моє та виконує його, - скажу вам, до кого подібний: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хто почув і не зробив, подібний до людини, що збудувала оселю на землі - без основи. І підступила до неї ріка, оселя тут же завалилася - велика була з неї руїна.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2024-05-06T13:56:14Z</dcterms:modified>
</cp:coreProperties>
</file>