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сказав Господь до мене: Витеши собі дві камяні таблиці такі як перші, і вийди до Мене на гору, і зробиш собі деревяний кивот.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напишу на таблицях слова, які були на перших таблицях, які ти розбив, і вкладеш їх до кивота.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зробив кивот з негниючого дерева і я витесав дві камяні таблиці такі як перші. І я вийшов на гору, і дві таблиці в моїх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написав Він на таблицях за першим письмом десять слів, які сказав Господь до вас на горі з посеред огня, і Господь дав їх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повернувшись, я зійшов з гори і я вклав таблиці до кивота, який я зробив, і були там, так як мені заповів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ізраїльські сини підвелися з Вирота синів Якім Місадай. Там помер Аарон і там похований, і священиком став його син Елеазар замість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 підвелися до Ґадґад, і з Ґадґада до Єтевата, земля потока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відлучив Господь племя Леві щоб носили кивот господнього завіту, щоб стали перед Господом служити і приносити молитви в його імені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немає Левітам часті і жеребу між їхніми братами. Господь - Він його насліддя, так як йому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стояв на горі сорок днів і сорок ночей, і Господь мене вислухав і в цьому часі, і Господь не захотів вигубити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мене: Іди підведися перед цим народом, і хай ввійдуть і унаслідять землю, яку Я поклявся їхнім батькам їм 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Ізраїле, чого просить Господь Бог твій від тебе хіба, щоб ти боявся Господа Бога твого, ходив в усіх його дорогах, і любив Його, і служив Господеві Богові твому з усього твого серця і з усієї твоєї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зберігав заповіді Господа Бога твого і його оправдання, які я тобі сьогодні заповідаю, щоб тобі добре було.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Господа Бога твого небо і небо небес, земля і все, що є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ваших батьків вибрав Господь, щоб їх любити, і вибрав їхнє насіння після них - вас понад всі народи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обріжете ваше твердосердя і вашу шию більше не чиніть твердою.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Бог ваш, Він Бог богів і Господь панів, Бог великий, сильний і страшний, який не зглядається на лице, ані не бере дару,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чинить суд приходькові і сироті і вдові і любить приходька, щоб дати йому хліб і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полюбите приходька, бо ви були приходьками в єгипетскій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Боятимешся Господа Бога твого і йому послужиш і до нього пристанеш і його імені клястимешся.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твоя похвала і Він твій Бог, який вчинив тобі це велике і славне, що побачили твої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сімдесяти душах зійшли твої батьки до Єгипту, нині ж зробив тебе Господь Бог твій численністю наче небесні зорі.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2024-04-30T07:58:16Z</dcterms:modified>
</cp:coreProperties>
</file>