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сини Господа Бога вашого. Не зробите нарізів, не чинитимете лисини між вашими очима за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є святим народом Господеві Богові твому, і тебе вибрав Господь Бог твій, щоб ти був Йому особливим народом з поміж всіх народів, що на лиці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їстимете нічого огидного.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скот, який їстимете: теля з волів і ягня з овець і козла з кіз,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оленя і серну і буйвола і дику козу і антилопа і козулю і жирафу.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Кожну скотину, що ділить на двоє копита і ділить ратиці на два і румиґає між скотами, цих їстимете.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цих не їстимете з тих, що румиґають, і з тих, що ділять на два копита і ділять ратиці. Верблюда і крілика і зайця, бо ці румигають і копита не ділять на два, ці вам є нечисті.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свиня, бо вона ділить на два копито і ділить ратиці і вона не румиґає, нечиста вона для вас. З їхніх мяс не їстимете і їхньої мертвечини не доторкнетеся.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їстимете з усього, що у водах: Все що має воно плавці і луску, їстимете.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все, що не має плавців і луски, не їстимете, це для вас є нечисте.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Кожного чистого птаха їстимете.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цих не їстимете з них: орла і перебийнога і морського орла,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грифа і іктіна і подібне до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всяку ворону і подібне до неї,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воробця і сову і морську чайку і яструба і подібне до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журавля і лебедя і ібіса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рибалку і епопа і нічного ворона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пелікана і харадріона і подібне до нього, і порфуріона і лилика. Все з птахів, що плазує, це є вам нечисте, не їстимете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Кожного чистого птаха їстимете.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всякої мертвечини не їстимете. Мешканцеві, що в твоїх містах, дане буде, і їстиме, або віддаси чужинцеві. Бо ти є святим народом Господеві Богові твому. Не звариш ягняти в молоці його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Десятину віддаси з усього, що виросло з твого насіння, плід твого поля з року в рік,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їстимеш його перед Господом Богом твоїм на місці, яке вибере Господь Бог твій, щоб там прикликувалося його імя. Принесеш десятини твого зерна і твого вина і твоєї олії, первородне твоїх волів і твоїх овець, щоб ти навчився боятися Господа Бога твого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далекою буде дорога від тебе, і не зможеш їх принести, бо далеко від тебе місце, яке вибере Господь Бог твій, щоб там прикликувати його імя, бо тебе поблагословить Господь Бог твій,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віддаси це за срібло і візьмеш гроші в твої руки і підеш на місце, яке вибере Господь Бог твій,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даси гроші за все, що лиш забажає твоя душа, за воли і за вівці, за вино чи за сильний напиток чи за все, чого лиш забажає твоя душа. І зїси там перед Господом Богом твоїм і розвеселишся ти і твій дім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Левіт, що в твоїх містах, бо немає йому часті, ані насліддя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 трьох роках винесеш всю десятину твоїх плодів. В тому році покладеш її в твоїх містах,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прийде Левіт, бо немає йому часті, ані насліддя з тобою, і приходько і сирота і вдова, яка в твоїх містах і їстимуть і наситяться, щоб тебе поблагословив Господь Бог твій в усіх ділах, які чинитимеш.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2024-04-28T20:11:44Z</dcterms:modified>
</cp:coreProperties>
</file>