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візьме чоловік жінку свого батька і не відкриє покриття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Оскоплений і з пошкодженими ядрами не ввійде до господнього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(Народжений) від розпусниці не ввійде до господнього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Амманіт і Моавіт не ввійде до господнього збору, і не ввійде до господнього збору до десятого покоління і на віки,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не зустріли вас з хлібами і водою в дорозі коли ви ішли з Єгипту, і томущо найняли проти тебе Валаама сина Веора з Месопотамії, щоб тебе проклясти.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Бог твій не забажав послухатись Валаама, і Господь Бог твій повернув прокляття на благословення, бо Господь Бог твій полюбив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звернешся мирно до них і мило до них всі дні твої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гидуватимеш Ідумейцем, бо він є твоїм братом. Не гидуватимеш Єгиптянином, бо ти був мешканцем в його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народяться їм сини в трете покоління ввійдуть до господнього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вийдеш стати до бою з твоїми ворогами, стережись усякого поганого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буде в тебе чоловік, який не буде чистий від свого виливання вночі, і вийде поза табір і не ввійде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при вечорі помиє своє тіло водою і як зайде сонце ввійде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тобі буде місце поза табором, і вийдеш туди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тебе лопата при твоєму поясі, і буде, коли сядеш поза, і викопаєш в ньому і накинувши покриєш в ньому твій сором.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Бог твій ходить в твому таборі щоб визволити тебе і передати твого ворога перед твоїм лицем, і твій табір буде святий, і не побачиться в тебе діло встиду і відвернеться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видаш панові раба, який пристане до тебе від свого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Житиме з тобою, житиме у вас в усякому місці, де йому сподобається, не засмучуватимеш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буде розпусниці з ізраїльських дочок, і не буде розпусника з ізраїльських синів. Не буде розгнузданої з ізраїльських дочок, і не буде розгнузданого з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даси винагороди розпусниці, ані ціни пса до дому Господа Бога твого на всяку молитву, бо Господеві Богові твому оба є огидні.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вимагатимеш у твого брата відсотків грошей і відсотків їжі і відсотків всякої речі, яку позичаєш.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чужинця вимагатимеш відсотки, а в твого брата не вимагатимеш відсотків, щоб Господь Бог твій поблагословив тебе в усіх твоїх ділах на землі, до якої входиш туди її унаслідити.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помолишся молитвою до Господа Бога твого, не зволікатимеш віддати її, бо Господь Бог твій, вимагаючи, вимагатиме від тебе, і в тобі буде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бажаєш обіцяти в молитві немає тобі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Стережися того, що виходить з твоїх уст і чинитимеш так як ти помолився Господеві Богові твому, дар, який ти сказав твоїми устами.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ввійдеш до поля твого ближнього, то збереш в твоїх руках колоски і не вкинеш на поле ближнього твого серпа.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ввійдеш до виноградника твого ближнього, зїси грона, щоб наситити твою душу, а до посудини не вкладеш.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2024-04-28T00:44:08Z</dcterms:modified>
</cp:coreProperties>
</file>