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великі випробування, які твої очі побачили, ті великі знаки і чуда.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не дав вам серця знати і очі бачити і уха чути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водив вас сорок літ в пустині. Ваша одіж не постарілася, і ваше взуття не розбилось на ваших ногах.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Хліба ви не їли, вина і пянкого напою ви не пили, щоб ви знали, що Він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прийшли до цього місця і вийшов Сіон цар Есевону і Оґ цар Васану нам на зустріч війною, і ми їх побили,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забрали їхню землю, і я її дав в насліддя Рувимові і Ґаддові і половині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берегтиметесь творити всі слова цього заповіту, щоб ви розуміли все, що будете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всі сьогодні стали перед Господом Богом вашим, голови ваших племен і ваші старшини і ваші судді і ваші писарі, кожний ізраїльський муж,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ваші жінки і ваші діти і приходько, що посеред вашого табору, від вашого дереворуба і до того, що носить воду,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увійшов ти в завіт Господа Бога твого і в його клятви, які тобі сьогодні заповідає Господь Бог твій,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поставити собі в нарід, і Він буде твоїм Богом, так як тобі сказав і так як поклявся твоїм батькам Авраамові і Ісаакові і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вам самим я заповідаю цей завіт і цю клятву,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 тим, що сьогодні є тут з нами перед Господом Богом нашим, і тим, що сьогодні не є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знаєте як ми жили в єгипетскій землі і як перейшли посеред народів, через які ви перейшли.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знаєте їхні гидоти і їхні ідоли, дерево і камінь, срібло і золото, які є у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є хтось у вас чоловік чи жінка чи рід чи племя, якого ум відвернувся від Господа Бога вашого, щоб ходити і служити богам тих народів? Чи хтось є в вас корінь, що проростає догори в жовчі і гіркоті?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почуєш слова цієї клятви і скажеш в своїм серці, мовлячи: Добре хай мені буде бо ходитиму в звихненні мого серця, щоб грішник не погубив з собою не грішника.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відлучить його Господь з усіх ізраїльських синів на зло за всіма клятвами заповіту записаного в книзі цього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скажуть: Чому Господь так вчинив цій землі? Який це великий гнів люті?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Томущо покинули заповіт Господа Бога їхніх батьків, який Він заповів їхнім батькам, бо вивів їх з єгипетскої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послужили іншим богам і поклонилися їм, яких не знали, ані їм не призначив.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розлютився гнівом на ту землю, щоб на неї навести за всіма прокляттями записаними в цій книзі,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вигубив їх з їхньої землі в гніві і люті і дуже великій злості і вигнав їх до іншої землі до 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Сховане Господеві Богові нашому, є явне нам і нашим дітям на віки, щоб чинити всі слова цього закону.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2024-05-01T12:16:16Z</dcterms:modified>
</cp:coreProperties>
</file>