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Глава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коли прийдуть на тебе всі ці слова, благословення і прокляття, які я дав перед твоїм лицем, і приймеш до твого серця в усіх народах, куди тебе розсіє Господь туди,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повернешся до Господа Бога твого і слухатимешся його голосу за всім, що я тобі сьогодні заповідаю, з цілого твого серця і з усієї твоєї душі,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вилікує твої гріхи і тебе помилує і знову збере тебе з усіх народів, до яких тебе туди розкинув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буде твоє розсіяння від краю неба до краю неба звідти збере тебе Господь Бог твій, і звідти забере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введе тебе Господь Бог твій до землі, яку унаслідили твої батьки, і унаслідиш її. І добре тобі вчинить і зробить тебе численнішим від твоїх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очистить твоє серце і серце твого насіння, щоб любити Господа Бога твого з усього твого серця і з усієї твоєї душі, щоб ти жив.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Бог твій дасть ці прокляття на твоїх ворогів і на тих, що тебе ненавидять, які тебе переслідували.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повернешся і послухаєшся голосу Господа Бога твого і чинитимеш його заповіді, які я тобі сьогодні заповідаю,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Бог твій подбає за тебе в кожному ділі твоїх рук, в нащадках твого лона і в нащадках твого скота і в плодах твоєї землі, бо Господь Бог твій повернеться, щоб розвеселитися тобою на добро, так як розвеселився твоїми батьками,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послухаєшся голосу Господа Бога твого, щоб зберігати його заповіді і його оправдання і його суди записані в книзі цього закону, якщо повернешся до Господа Бога твого з усього твого серця і з усієї твоєї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ця заповідь, яку я тобі сьогодні заповідаю, не є дуже тяжка, ані не є далеко від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є на небі, кажучи: Хто з нас підніметься до неба і візьме її нам? І почувши її чинитимемо.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не є за морем, кажучи: Хто нам перейде на другу сторону моря і нам її візьме? І відомою нам її зробить, і чинитимемо.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Слово є дуже близько до тебе, в твоїх устах і в твоїм серці і в твоїх руках, щоб його чинити.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дав сьогодні перед твоїм лицем життя і смерть, добро і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вислухаєш заповіді Господа Бога твого, які я тобі сьогодні заповідаю, щоб любити Господа Бога твого, ходити в його дорогах, зберігати його оправдання і його заповіді і його суди, і житимете і будете численними, і тебе поблагословить Господь Бог твій в усій землі, до якої ти туди ввійдеш, щоб її унаслідити.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твоє серце відступить і не послухаєшся і, заблукавши, поклонишся іншим богам і послужиш їм,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сповіщаю тобі сьогодні, що знищенням згинете і будете нечисленними на землі, до якої ви туди переходите Йордан, щоб унаслідити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Засвідчую вам сьогодні небом і землею: Життя і смерть дав я перед вашим лицем, благословення і прокляття. І вибери життя, щоб жив ти і твоє насіння,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любив ти Господа Бога твого, і слухався ти його голосу і був з ним. Бо це твоє життя і довжина твоїх днів, щоб жив ти на землі, яку поклявся Господь твоїм батькам Авраамові і Ісаакові і Якову їм дати.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Глава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2024-04-27T23:23:26Z</dcterms:modified>
</cp:coreProperties>
</file>