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закінчив говорити всі ці слова до всіх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них: Сто двадцять літ мені сьогодні. Не зможу більше входити і виходити. Господь же сказав до мене: Не перейдеш цей Йордан.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Бог твій, що іде перед твоїм лицем, Цей вигубить ці народи з перед твого лиця, і унаслідиш їх. І Ісус, що іде перед твоїм лицем, так як сказав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вчинить їм так як зробив Сіонові і Оґові, двом аморрейським царям, які були по другому боці Йордану, і їхній землі, так як вигубив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видав їх перед вами, і чинитимете їм так, як я вам заповів.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 мужним і сильним, не бійся, ані не жахайся, ані не тривожся з перед їхнього лиця, бо Господь Бог твій, Це Той, Хто йде з вами в вас, Він не відступить від тебе, ані не покине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Мойсей Ісуса і сказав йому перед усім Ізраїлем: Будь мужний і сильний, бо ти ввійдеш перед лицем цього народу до землі, яку Господь поклявся батькам нашим їм дати, і ти її унаслідиш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піде з тобою не оставить тебе, ані не відступить від тебе. Не бійся, ані не жахайся.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записав слова цього закону до книги і дав священикам, синам Леві, що несуть кивот господнього завіту, і старшинам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їм Мойсей в тім дні, кажучи: По сімох роках в часі року відпущення в празник шатер,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зійдеться ввесь Ізраїль, щоб показатися перед Господом Богом твоїм на місці, яке вибере Господь, прочитаєте цей закон перед усім Ізраїлем в їхні 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Зібравши нарід, чоловіків і жінок і нащадків і приходька, що в твоїх містах, щоб послухати і щоб навчитися боятися Господа Бога вашого, і послухатись чинити всі слова цього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сини, які не знають, почують і навчаться боятися Господа Бога вашого всі дні, які вони живуть на землі, до якої ви туди переходите Йордан, щоб унаслідити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Ось приблизилися дні твоєї смерті. Поклич Ісуса і станьте при дверях шатра свідчення і заповім йому. І пішов Мойсей і Ісус до шатра свідчення і стали при дверях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зійшов у хмарі і став при дверях шатра свідчення, і стовп хмари став при дверях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Ось ти спочинеш з твоїми батьками, і вставши, цей нарід вчинить розпусту за чужими богами землі, до якої він входить туди до неї, і оставлять мене і знищать мій завіт, який Я їм заповів.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розгніваюся гнівом на них в тім дні і покину їх і відверну моє лице від них, і будуть їжею і спіткають його численні зла і смутки, і скаже в тому дні: Томущо немає в мене Господа Бога мого, мене спіткали ці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відверненням відверну від них в тому дні моє лице, через усе зло, яке вчинили, бо відступили до чужих богів.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запишіть слова цієї пісні і навчите її ізраїльських синів і вкладете її в їхні уста, щоб ця пісня була мені за свідка між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введу їх до доброї землі, якою поклявся Я їхнім батькам, землю, що пливе молоком і медом, і їстимуть і наситившись будуть задоволені. І відвернуться до чужих богів і послужать їм і розгнівають мене і знищать мій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супротивлятиметься ця пісня свідчачи проти лиця, бо не пропаде з уст їхнього насіння. Бо я знаю їхню злобу, яку сьогодні вчинять тут скорше ніж Я введу їх до доброї землі, якою поклявся Я їхнім батькам.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написав цю пісню в тому дні і навчив її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Ісусові і сказав: Будь мужним і сильним, бо ти введеш ізраїльських синів до землі, якою поклявся їм Господь, і Він буде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Мойсей закінчив писати всі слова цього закону до книжки, до самого кінця,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заповів Левітам, що носять кивот господнього завіту,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 книжку цього закону, покладіть її з боку кивоту завіту Господа Бога вашого, і буде там в тебе на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знаю твою бунтівничість і твою тверду шию. Бо ще як я сьогодні живу з вами бунтуєтесь проти Бога, скільки (більше) і після моєї смерти?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Зберіть до мене старшин ваших племен і ваших старшин і ваших суддів і ваших писарів, щоб сказав я до їхних ух усі ці слова і засвідчив їм небом і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знаю, що після моєї смерті беззаконням вчините беззаконня і звернете з дороги, яку я вам заповів, і вас зустріне зло в останні дні, бо вчините погане перед Господом, щоб Його розгнівати в ділах рук ваших.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в уха всього ізраїльського збору слова цієї пісні до самого кінця.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2024-04-29T12:14:20Z</dcterms:modified>
</cp:coreProperties>
</file>