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Глава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 вийшов з Аравота Моава на гору Навав на вершок Фасґи, яка є перед лицем Єрихону, і Господь показав йому всю Ґалаадську землю до Дана,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всю землю Нефталіма і всю землю Ефраїма і Манассії і всю землю Юди до останнього моря,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пустиню і околиці Єрихону, місто пальм, до Сиґора.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Мойсея: Ось земля, якою Я поклявся Авраамові і Ісаакові і Якову, кажучи: Дам її вашому насінню. Показав Я твоїм очам, і туди не ввійдеш.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Господній раб Мойсей помер там в моавській землі за господним словом.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поховали його в Ґаї в моавській землі близько хати Фоґора. І ніхто не взнав його гробу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Мойсей мав сто двадцять літ коли він помер. Його очі не потемніли, ані не знищилися.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ізраїльські сини оплакували Мойсея тридцять днів в Аравоті Моавському при Йордані коло Єрихону. І скінчилися дні плачу, оплакування Мойсея.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Ісус син Навина наповнився духом мудрости, бо Мойсей поклав був свої руки на нього. І послухались його Ізраїльські сини і зробили так як заповів Господь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більше не повстав в Ізраїлі пророк, такий як Мойсей, якого Господь пізнав його лицем в лице,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усіх знаках і чудах, якого післав Господь їх чинити в єгипетскій землі Фараонові і його слугам і всій його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великі чуда і сильною рукою, які Мойсей вчинив перед всім Ізраїлем.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Глава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2024-04-27T21:36:06Z</dcterms:modified>
</cp:coreProperties>
</file>