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Ізраїле, слухай оправдання і суди, які я вас сьогодні навчаю чинити, щоб ви жили і, ввійшовши, унаслідили землю, яку Господь Бог ваших батьків дає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додасьте до слова, яке я вам заповідаю, і не віднімете від нього. Бережіть заповіді Господа Бога вашого, які я сьогодні вам заповідаю.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Ваші очі бачили все, що вчинив Господь Бог ваш Веелфеґору, бо кожна людина, яка піде за Веелфеґором, вигубить її Господь Бог ваш з поміж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ж, приставши до Господа Бога вашого, живете всі до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 я вказав вам оправдання і суди, так як заповів мені Господь, чинити так в землі, до якої ви туди ввійдете унаслідити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 і чинитимете бо це ваша мудрість і розум перед всіма народами, які почують всі ці оправдання і скажуть: Ось нарід, цей великий мудрий і розумний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який нарід великий, в якого є Бог, що приближається до них, так як Господь Бог наш в усьому, в чому закличемо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який нарід великий, в якого є оправдання і справедливі суди за всім цим законом, якого я даю перед вами сьогодні?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Вважай на себе і дуже бережи твою душу, не забудь всіх слів, які побачили твої очі. І хай не відступлять від твого серця всі дні твого життя. І навчиш твоїх синів і синів твоїх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День, в якому ви стали перед Господом Богом вашим на Хориві в день збору, коли сказав Господь до мене: Збери до Мене нарід, і хай послухають мої слова, щоб навчилися боятися Мене всі дні, які вони живуть на землі, і навчать своїх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ви і стали під горою, і гора палала огнем до неба, темрява, чорнота, буря.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Господь до вас з посеред огня, голос слів ви почули і подоби не побачили, але хіба голос (почули).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сповістив вам свій завіт, якого заповів вам чинити, десять слів, і записав їх на двох камінних таблицях.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заповів Господь в тому часі навчити вас оправдання і суди, щоб ви їх чинили на землі, до якої ви входите туди її унаслідити.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збережете ваші душі, бо ви не побачили подоби в дні, в якому заговорив до вас Господь в Хориві, на горі, з посеред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чиніть беззаконня і не зробите собі самим різьбленої подоби, всякий образ, подобу чоловічого чи жіночого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подобу всякого скота, що є на землі, подобу всякого крилатого птаха, що летить під небом,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подоби всякого плазуна, який плазує по землі, подоби всякої риби, яка є в водах під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на небо і побачивши сонце і місяць і звізди і всю окрасу неба щоб не обманувся ти і не поклонився їм і не послужив ти їм, яких поклав Господь Бог твій всім народам, що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Вас же взяв Бог і вивів вас з залізної печі, з Єгипту, щоб бути йому народом насліддя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на мене за сказане вами, і поклявся, щоб я не перейшов цей Йордан, і щоб я не ввійшов до землі, яку Господь Бог тобі дає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вмираю в цій землі і не переходжу цей Йордан, а ви переходите і унаслідите цю добру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Вважайте на себе, не забудьте завіта Господа Бога вашого, який заповів вам, і не зробите собі самим всякої різбленої подоби, що заповів тобі Господь Бог твій.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твій - пожираючий огонь, Бог ревнивий.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народиш синів і синів твоїх синів, і перебудете час на землі, і згрішите і зробите всяку різблену подобу, і вчините зло перед Господом Богом вашим, щоб розгнівати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я вам сьогодні небом і землею, що знищенням будете вигублені з землі, до якої ви туди переходите Йордан, щоб унаслідити. Не перебудите багато днів на ній, але знищенням будете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розсіє вас Господь між всіма народами, і останитеся малі числом між народами, до яких туди введе вас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послужите там іншим богам, ділам людських рук, дереву і камінню, які не побачать, ані не почують, ані не їстимуть, ані не нюхатимуть.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шукатимете там Господа Бога вашого і знайдете, коли шукатимете його з усього твого серця і з усієї твоєї душі в твоїй скорботі.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найдуть на тебе всі ці слова в кінці днів, і повернешся до Господа Бога твого і вислухаєш його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твій милосердний Бог, не оставить тебе, ані не вигубить тебе, не забуде завіту твоїх батьків, який поклявся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Дослідіть перші дні, що були перед тобою від дня, в якому створив Бог людину на землі, і від кінця неба до кінця неба, чи сталося за цим великим словом, чи таке було 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почув нарід голос живого Бога, що говорив з посеред огня, так як ти почув і остав живим.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попробував Бог піти взяти собі нарід з поміж народу в випробовуваннях і в знаках і в чудах і війною і сильною рукою і високою рукою і великими видіннями за всім, що Господь Бог ваш вчинив в Єгипті перед тобою, так як ти бачив,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пізнав, що Господь Бог твій, цей є Богом, і немає нікого опріч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неба дався чути його голос, щоб тебе напімнути, і на землі показав тобі його великий огонь, і ти почув його слова з посеред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Він полюбив твоїх батьків і вибрав їхнє насіння після них - вас і вивів Він тебе в його великій силі з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вигубити народи великі і сильніші від тебе перед твоїм лицем, щоб ввести тебе, дати тобі унаслідити їхню землю, так як маєш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пізнай сьогодні і повернися умом, бо Господь Бог твій, Він Бог в небі вгорі і на землі вдолі, і немає нікого опріч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берегтимеш його оправданя і його заповіді, які я тобі заповідаю сьогодні, щоб тобі добре було і твоїм синам після тебе, щоб ви були довгоденними на землі, яку Господь Бог твій дає тобі на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відділив Мойсей три міста на другій стороні Йордану на сході сонця,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туди втікав вбивця, який убє ближнього не навмисно, цей і не ненавидів його перед учора і третього (дня). І втече до одного з цих міст і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Восор в пустині в землі, в рівнині Рувима, і Рамот в Ґалааді ґаддовім, і Ґавлон в Васані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який Мойсей поклав перед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свідчення і оправдання і суди, які Мойсей сказав синам ізраїльським, як вийшли з єгипетскої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другім боці Йордану, в долині близько дому Фоґора, в землі Сіона аморрейського царя, який живе в Єсевоні, яких вигубив Мойсей і ізраїльські сини, як вони вийшли з єгипетскої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унаслідили його землю і землю Оґа васанського царя, двох аморрейських царів, які були на другій стороні Йордану на сході сонця,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Ароіра, який є при гирлі потока Арнона, і до гори Сіона, яка є Аермон,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всю Араву з другої сторони Йордану на сході сонця під Асидотом кованим в камені.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2024-05-02T08:28:45Z</dcterms:modified>
</cp:coreProperties>
</file>