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Глава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введе тебе Господь Бог твій до землі, до якої входиш туди унаслідити, і вигубить великі і численні народи з перед твого лиця, Хеттея і Ґерґесея і Аморрея і Хананея і Ферезея і Евея і Євусея, сім численних народів і сильніших від вас,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передасть їх Господь Бог твій в твої руки, і вигубиш їх, згубою вигубиш їх, не завіщаєш з ними завіту, ані не помилуєш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Ані не посвоячитесь з ними; твоєї дочки не даси його синові, і його дочки не візьмеш твому синові,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відверне твого сина від Мене, і послужить іншим богам, і розгнівається Господь гнівом на вас і вигубить тебе швидко.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так вчините з ними: їхні жертівники знищите і їхні стовпи розібєте і їхні сади вирубаєте і різблення їхних богів спалите огнем.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ти є святим народом для Господа Бога твого, і тебе вибрав Господь Бог твій, щоб бути Йому особливим народом понад всі народи, які на лиці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томущо ви численніші від всіх народів взяв вас Господь і вибрав вас, бо ви є менші з поміж всіх народів,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томущо Господь вас полюбив і додержує клятву, яку поклявся вашим батькам, вивів Господь вас сильною рукою і високим раменом і викупив тебе з дому рабства, з руки Фараона єгипетского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пізнаєш, що Господь Бог твій, цей є Богом, вірним Богом, що зберігає завіт і милосердя тим, що люблять його і зберігають його заповіді в тисячі родів,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віддає тим, що ненавидять, в лице, щоб вигубити їх; і не забариться тим, що ненавидять, в лице віддасть їм.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зберігатимеш ці заповіді і оправдання і суди, які я заповідаю тобі сьогодні чинити.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буде, коли почуєте всі ці оправдання і збережете і чинитимете їх, і збереже Господь Бог твій тобі завіт і милосердя, так як поклявся твоїм батькам,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полюбить тебе і поблагословить тебе і помножить тебе, і поблагословить потомство твого лона і овоч твоєї землі, твою пшеницю і твоє вино і твою олію, стада твоїх волів і стада твоїх овець на землі, якою поклявся Господь твоїм батькам тобі дати.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Благословенним будеш понад всі народи. Не буде в вас без потомства, ані безплідної, також і в твоїй скотині.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забере Господь від тебе всяку хворобу; і всі погані пошесті Єгипту, які побачив ти, і які пізнав ти, не накладе на тебе і покладе їх на всіх, що тебе ненавидять.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їстимеш всі здобичі ворогів, яких Господь Бог твій дає тобі; твоє око не пощадить їх, і не послужиш їхнім богам, бо це тобі на спотикання.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скажеш в твому умі, що: Цей нарід численніший ніж я, як зможу я їх вигубити?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бійся їх. Памяттю памятай, що Господь Бог твій вчинив Фараонові і всім єгиптянам,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великі спокуси, які побачили твої очі, ті великі знаки і чуда, сильну руку і високе рамено, як вивів тебе Господь Бог твій. Так зробить Господь Бог ваш всім ворогам, яких ти боїшся перед їхним лицем.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шершенів пішле Господь Бог твій на них, доки не будуть вигублені ті, що осталися і сховалися від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будеш зранений їхнім лицем, бо Господь Бог твій в тебе, Бог великий і сильний,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Бог твій вигубить ці народи з перед твого лиця по трохи, по трохи. Не зможеш вигубити їх швидко, щоб не стала земля пустинею і щоб не помножилися проти тебе звірі поля.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видасть їх Господь Бог твій в твої руки і вигубить їх великою згубою, доки не викоріниш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передасть їхніх царів в ваші руки, і їхнє імя згине з того місця, не встоїться ніхто перед твоїм лицем, доки не вигубиш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Різблення їхніх богів спалите огнем. Не пожадатимеш золота і срібла і не візьмеш собі з них, не згрішиш через це, бо огидне це Господеві Богові твому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внесеш огидного до дому твого і не будеш проклятим так як воно. Мерзістю мерзитимешся і гидотою гидуватимеш бо це прокляття.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Глава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2024-05-03T00:45:40Z</dcterms:modified>
</cp:coreProperties>
</file>