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заповіді, які я заповідаю вам сьогодні, стережіться творити, щоб ви жили і помножилися і вийшли і унаслідили землю, якою поклявся Господь вашим батькам.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памятатимеш кожний шлях, яким попровадив тебе Господь Бог твій в пустині, щоб випробувати тебе, і зло вчинить тобі і випробує те, що в твоїм серці, чи зберігатимеш заповіді його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зло вчинив тобі і морив тебе голодом і нагодував тебе манною, чого не знали твої батьки, щоб сповістити тобі, що не самим хлібом житиме людина, але кожним словом, що виходить з уст Бога, житиме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одіж не роздерлася на тобі, твої ноги не посходились ось сорок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пізнай твоїм серцем, що так як якась людина картає свого сина, так Господь Бог твій картає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берегтимеш заповіді Господа Бога твого, щоб ходити в його дорогах і боятися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Бог твій вводить тебе до доброї і великої землі, де потоки вод - джерела безодні виходять по рівнинах і по горах.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 пшениці і ячменю; (де) виноградники, фіґи, ґранати, земля оливкової олії і меду.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 на якій не в нужді зїси твій хліб і не забракне на ній нічого. Земля, в якій її каміння залізне, і з її гір видобудеш мідь.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зїси і наситишся, і поблагословиш Господа Бога твого на добрій землі, яку Він тобі 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Вважай на себе, щоб ти не забув Господа Бога твого, щоб переступати його заповіді і суди і його оправдання, які я заповідаю тобі сьогодні,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зївши і наситившись і збудувавши гарні хати і поселившись в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тобі множаться твої воли і твої вівці, щоб коли тобі множиться срібло і золото і все, що твоє буде, коли множиться тобі,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загордівши серцем, щоб не забув ти Господа Бога твого, що вивів тебе з єгипетскої землі, з дому рабства,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попровадив тебе через ту велику і страшну пустиню, де є змій, що кусає, і скорпіон і спрага, де не було води, який вивів тобі з твердого каменя джерело води,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годував тебе манною в пустині, чого не знали твої батьки, щоб зло тобі вчинити і випробувати тебе, щоб добро тобі вчинити в кінці твоїм.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не сказав в твоїм серці: Моя сила і міць моєї руки вчинили мені велику оцю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памятатимеш Господа Бога твого, бо Він дає тобі силу чинити міць і щоб Він поклав свій заповіт, яким поклявся твоїм батькам, так як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забуваючи забудеш Господа Бога твого і підеш за іншими Богами і послужиш їм і поклонишся їм, свідчу вам сьогодні, що знищенням згинете;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і інші народи, які Господь вигублює перед вашим лицем, так згинете, через це, що не послухали ви голосу Господа Бога вашого.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2024-05-04T20:32:59Z</dcterms:modified>
</cp:coreProperties>
</file>