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 Ізраїле: Ти сьогодні переходиш Йордан, щоб піти унаслідити великі народи і дуже сильніші від вас, великі міста і огороджені мурами до неба,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великий і численний і високий нарід, синів Енака, яких ти пізнав і (про яких) ти почув. Хто протиставитиметься лицю синів Енака?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сьогодні пізнаєш, що Господь Бог твій, Він піде перед твоїм лицем, Він пожираючий огонь, Він їх вигубить, і Він їх відверне з перед твого лиця, і швидко їх знищиш, так як сказав тобі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говори в твоїм серці коли Господь Бог твій вигубить ці народи з перед твого лиця, кажучи: Через мою праведність ввів мене Господь унаслідити цю добру землю, але через безбожність цих народів Господь вигубив їх з перед твого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через твою праведність, ані через преподобність твого серця ти входиш унаслідити їхню землю, але через беззаконність цих народів Господь вигубить їх з перед твого лиця, і щоб поставити завіт, яким Господь поклявся вашим батькам, Авраамові і Ісаакові і Якову.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сьогодні пізнаєш, що не через твою праведність Господь Бог твій дає тобі унаслідити цю добру землю, бо ти нарід твердошийний.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Памятай, не забудь як ти розгнівив Господа Бога твого в пустині, від того дня коли ви вийшли з Єгипту аж доки ви не прийшли до цього місця, ви продовжували бути непослушними проти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Хориві ви розгнівили Господа, і Господь розгнівався на вас, щоб вигубити вас,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я ішов на гору взяти камінні таблиці, таблиці завіту, який заповів Господь вам. І перебув я на горі сорок днів і сорок ночей. Хліба я не їв і води я не пив.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 мені Господь дві камінні таблиці написані божим пальцем, і на них написані всі слова, які Господь сказав до вас на горі.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по сорока днях і сорока ночах дав мені Господь дві камінні таблиці, таблиці завіту.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мене: Встань зійди скоро звідси, бо згрішив твій нарід, яких ти вивів з єгипетскої землі; скоро зійшли з дороги, яку Я їм заповів. Зробили собі різьблене.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мене: Я промовив до тебе раз і два, кажучи: Побачив Я цей нарід, і ось це нарід твердошийний.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Полиш мене, щоб Я їх вигубив, і зітру їхнє імя з під неба і зроблю тебе великим і сильним народом і більш численним ніж 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повернувшись, я зійшов з гори, і гора палала огнем, і дві таблиці в обох моїх руках.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побачивши, що ви згрішили перед Господом Богом вашим і зробили собі самим різьблене і відступили з дороги, яку Господь вам заповів,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взявши дві таблиці, я вкинув їх з двох моїх рук і я розбив їх перед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помолився перед Господом вдруге так як і вперше сорок днів і сорок ночей. Хліба я не їв і води я не пив за всі ваші гріхи, які ви згрішили, чинячи зло перед Господом Богом вашим, щоб розгнівити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є перестрашений через лють і гнів, томущо Господь розгнівався на вас щоб вас вигубити. І Господь мене вислухав і в цьому часі.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дуже розгнівався на Аарона, щоб його вигубити, і я помолився і за Аарона в тому часі.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ваш гріх, який ви вчинили - теля, взяв я його і спалив я його в огні, і розбив я його дуже розмоловши, доки не стало дуже дрібним. І стало наче порох, і я вкинув порох до потоку, що сходив з гори.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Спаленні і в Спокушуванні і в Гробівницях жадоби ви розгнівали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Господь післав вас з Кадис Варни, кажучи: Підіть і унаслідите землю, яку Я даю вам, і не повірили ви слову Господа Бога вашого і не повірили ви Йому і не послухалися ви його голосу.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послухали ви Господа від дня, в якому Він обявився вам.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помолився перед Господом сорок днів і сорок ночей, які я молився, бо Господь сказав вигубити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помолився до Бога і сказав: Господи, Господи, царю богів, не вигуби твого народу і твоє насліддя, яке Ти викупив твоєю великою силою, яких Ти вивів з Єгипту твоєю великою силою і твоєю сильною рукою і твоїм високим раменом.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Згадай твоїх рабів, Авраама і Ісаака і Якова, яким Ти собою поклявся. Не гляди на твердість твого народу і на безбожність і на їхні гріхи,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не сказали ті, що живуть на землі звідки Ти вивів нас сюди, мовлячи: Томущо Господь не може їх ввести до землі, про яку їм сказав, і томущо їх ненавидить, вивів щоб їх вигубити в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твій нарід і твоя часть, яких Ти вивів з єгипетської землі твоєю великою силою і твоєю високою рукою.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Глава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2024-04-28T19:30:42Z</dcterms:modified>
</cp:coreProperties>
</file>