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Спочатку було слово, і слово було в Бога, і слово було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Воно було споконвіку в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нього все постало; а без нього не постало нічого з того, що постало.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ньому було життя - і життя було світлом для людей,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світло світить у темряві, і темрява його не огорнула.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З'явився чоловік, посланий від Бога; ім'я йому - Іван.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прийшов для свідчення, - щоб свідчити про світло, щоб усі повірили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був він світлом, а тільки щоб свідчити про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Правдивим світлом був той, хто освітлює кожну людину, що приходить на світ.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світі був, і світ через нього постав, але світ його не пізнав.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своїх прийшов - і свої його не прийняли.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тим, які прийняли його, дав владу стати Божими дітьми, тим, які вірять у його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не народилися ні з крови, ні з тілесного бажання, ані з бажання чоловіка, - але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слово стало тілом, і замешкало між нами, і ми бачили славу його, славу як єдинородного від Батька, сповненого ласки й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свідчить про нього, закликаючи і кажучи: Він той, про кого я говорив, що він іде за мною й переді мною був, бо був раніше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 його повноти ми всі одержали ласку за ласкою.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закон даний був через Мойсея, а ласка й правда прийшли через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Бога ніхто ніколи не бачив; але єдинородний Бог, який є в лоні Батька, - він визнав.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- свідчення Івана, коли юдеї з Єрусалима послали до нього священиків і левитів, щоб запитати його: Хто ти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визнав, не зрікся, визнав: Я - не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його: То хто ж ти? Чи не Ілля? Відповів: Ні. Чи ти пророк? Відповів: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йому: Хто ж ти такий? Щоб дали ми відповідь тим, які послали нас. Що скажеш про себе самого?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Відповів: Я голос того, що волає в пустині: Рівняйте дорогу Господеві, - як ото сказав був пророк Ісая.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Були й послані від фарисеїв.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Запитали його, і сказали йому: Чому хрестиш, коли ти не Христос, не Ілля і не пророк?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Іван відповів їм, кажучи: Я хрещу водою, але серед вас стоїть той, кого ви не знаєте,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іде за мною, [але був ще до мене,] - я йому не гідний розв'язати ремінця на взутті.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сталося у Витанії, на другім боці Йордану, де Іван хрестив.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дня він бачить Ісуса, який іде до нього, і каже: Ось ягня Боже, що бере на себе гріх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той, про кого я казав, що за мною йде чоловік, який був ще до мене, був раніше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знав його, але я прийшов хрестити водою, щоб він з'явився Ізраїлеві.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засвідчив Іван, промовляючи: Бачив я Духа, що сходив, мов голуб із неба, і який зостався на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я побачив і засвідчив, що він і є Божим Сином.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Наступного дня знову стояв Іван з двома своїми учнями.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Ісуса, що йшов, промовив: Ось Боже ягня.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це обидва його учні, як він казав - і пішли за Ісусом.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 же, обернувшись і побачивши, що вони за ним ідуть,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Чого шукаєте?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сказали йому: Равві, - що в перекладі означає Учителю, - де ти живеш?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Ходіть і побачите.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Прийшли й побачили, де він жив, побули в нього той день;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було це близько десятої години. Андрій, брат Симона - Петра, був одним із двох, які почули це від Івана і які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розшукав спочатку свого брата Симона й каже йому: Ми знайшли Месію - тобто в перекладі -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Привів він його до Ісуса. Ісус, поглянувши на нього,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Симон, син Івана; ти назвешся Кифою, - тобто в перекладі Петром каменем.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Наступного дня забажав він піти в Галилею; знайшов там Пилипа та й 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Ходи за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Пилип був з Витсаїди, з міста Андрія і Петра.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Знаходить Пилип Натанаїла й каже йому: Ми знайшли того, про кого Мойсей у законі написав і пророки, - Ісуса, Йосипового сина з Назарета.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йому Натанаїл: Чи може бути щось доброго з Назарета? Каже йому Пилип: Прийди й подивися.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Побачив Ісус Натанаїла, який ішов до нього, і каже про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Ось справжній ізраїльтянин, який не має в собі підступности.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Натанаїл: Звідки мене знаєш? Відповів Ісус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Ще до того, як закликав тебе Пилип, я бачив тебе, як ти був під смоковницею.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Натанаїл [і сказав] йому: Равві, ти Син Божий, ти Цар Ізраїлю.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 і сказав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Ти повірив тому, що я сказав тобі, що побачив тебе під смоковницею? Ще більше від цього побачиш!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каже йому: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щиро кажу вам: [відтепер] побачите відкрите небо, Божих ангелів, які підносяться і опускаються над Людським Сином.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2024-04-20T11:43:25Z</dcterms:modified>
</cp:coreProperties>
</file>