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правду, щиру кажу вам: хто не входить до овечої кошари дверима, перелазить деінде, той злодій і розбійник;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хто входить дверима, той пастир овець.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Йому брамник відчиняє, і вівці слухаються його голосу; він кличе своїх овець на ймення і виганяє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всіх своїх овець веде, то йде перед ними, а вівці йдуть за ним, бо знають його голос;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 чужим же не йдуть, а втікають від нього, бо не знають чужого голосу.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Отаку притчу сказав їм Ісус. Вони не зрозуміли, що означало те, про що говорив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Отже, знову сказав [їм]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правду, щиру кажу вам, що я - двері для овець.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Всі, які приходили переді мною, були злодіями й розбійниками, та вівці їх не послухали.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- двері; якщо хто мною ввійде, той буде врятований - і ввійде, і вийде, і знайде пасовисько.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Злодій приходить тільки для того, щоб украсти, вбити й вигубити. Я прийшов, щоб мали життя - і мали вдосталь.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добрий пастир. Добрий пастир кладе свою душу за овець.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Наймит же і той, що не є пастирем, якому вівці не належать, бачить наближення вовка, лишає овець і втікає, а вовк хапає їх і розполохує [вівці];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[а наймит утікає], бо він таки наймит і не дбає про овець.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добрий пастир і знаю своїх і знають мої мене,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знає мене Батько, а я знаю Батька, і кладу мою душу за овець.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Маю й інших овець, які не з цієї кошари, але мені треба і їх привести: вони почують мій голос, і буде одна отара й один пастир.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Саме тому любить мене Батько, що я кладу мою душу, щоб знову її взяти.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Ніхто не бере її від мене, але я сам віддаю її. Владу маю її покласти, і владу маю знову її взяти; цю заповідь я дістав від мого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ці слова знову виникла незгода між юдеями.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Багато з них казали: Він має біса; це навіжений; нащо слухаєте його?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Інші казали: Ні, це не слова навіженого; чи ж може біс відкрити очі сліпому?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Було саме свято Відновлення в Єрусалимі; стояла зима.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ходив Ісус у храмі - в притворі Соломоновім.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Обступили його юдеї і казали до нього: Доки триматимеш нас у непевності? Якщо ти Христос, скажи нам відкрито!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Відповів їм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вам сказав - а ви не вірите. Справи, які я чиню в ім'я мого Батька, - вони свідчать про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ви не вірите, бо ви не з моїх овець,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[як я вам сказав]. Мої вівці слухаються мого голосу, і я їх знаю, і йдуть за мною,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я даю їм вічне життя, і не загинуть повік, і ніхто не забере їх з моїх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Мій Батько, який дав їх мені, є більшим від усіх, і ніхто не може забрати [їх] з руки [мого]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та Батько - ми одне.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Знову юдеї взялися за каміння, щоб його побити.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Відповів їм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Багато добрих діл показав я вам від [мого] Батька. За які з цих діл хочете мене каменувати?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Відповіли йому юдеї, [кажучи]: Не за добрі діла каменуємо тебе, але за богозневагу; і що ти, бувши людиною, робиш себе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Відповів їм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не написано в вашім законі: Я сказав: ви боги?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богами назвав тих, до яких було слово Боже, - а Писання порушувати не можна,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 до того, кого Батько освятив, послав у світ, ви кажете, що він зневажає Бога, бо сказав: Я Божий Син?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не роблю діл мого Батька, не вірте мені;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ж роблю, то хоч не вірите мені, - вірте ділам, щоб ви зрозуміли й пізнали, що Батько в мені, а я - в Батькові.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ще раз намагалися схопити його, але він оминув їхні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знову на другий бік Йордану, на те місце, де Іван колись хрестив, і там зостався.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численні люди прийшли до нього, і казали, що Іван не зробив ні одного чуда, проте все, що говорив Іван про нього, було правдою.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багато хто там повірив у нього.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Глава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2024-04-27T03:19:05Z</dcterms:modified>
</cp:coreProperties>
</file>