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Був один хворий, Лазар з Витанії, із села Марії та її сестри Марти.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була та Марія, що помазала Господа миром та обтерла його ноги своїм волоссям; її брат Лазар хворів.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Послали сестри передати йому: Господи, той, кого ти любиш, хворіє.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Почувши це, Ісус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Ця недуга не є на смерть, але на Божу славу, щоб Божий Син прославився через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Любив Ісус Марту, і сестру її, і Лазаря.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почув, що хворіє, тоді залишився на два дні на тому місці, в якому перебував.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Після цього звелів учням: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Підемо знову в Юдею.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Кажуть йому учні: Учителю, таж ось юдеї намагалися тебе камінням побити, а ти знову туди йдеш?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Відповів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не дванадцять годин є на день? Якщо хто ходить удень, - не спотикнеться, бо бачить світло світу цього.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хто ходить уночі, то спотикнеться, бо нема світла в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Сказавши це, вів далі: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Наш друг Лазар заснув, - піду розбудити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Сказали його учні: Господи, якщо заснув, - одужає.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Ісус сказав про його смерть, а вони подумали, що говорить про звичайний сон.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Тоді Ісус сказав їм прямо: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Лазар помер,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радію за вас, що я не був там, щоб ви повірили; але ходімо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своїм співучням Тома, званий ще Близнюком: Ходімо й ми, щоб умерти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Прийшовши, Ісус виявив, що він уже чотири дні як був у гробі.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Витанія була близько від Єрусалима, яких п'ятнадцять стадій.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Багато юдеїв прийшло до Марти й Марії, щоб за брата розважити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Марта почула, що йде Ісус, зустріла його. Марія ж сиділа в хаті.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Сказала Марта до Ісуса: Господи, якби ти був тут, не помер би мій брат.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й тепер знаю, що Бог дасть тобі те, що лишень попросиш у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їй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Твій брат воскресне.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Мовить до нього Марта: Знаю, що воскресне при воскресінні, останнього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їй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є воскресіння і життя; хто вірить у мене, - хоч і помре, житиме.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кожний, хто живе, й вірить у мене, - не помре повік. Чи віриш ти в це?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Каже йому: Так, Господи, я увірувала, що ти Христос, Син Божий, що приходить у світ.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Сказавши це, пішла й потайки покликала свою сестру Марію. Мовила потайки: Учитель прийшов і кличе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ж, як почула, швидко встала й пішла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Ісус ще не прийшов до села, а був на тому місці, де зустріла його Марта.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юдеї, які були з нею в хаті і втішали її, побачивши, що Марія квапливо встала й вийшла, подалися за нею, гадаючи, що вона пішла до гробниці, щоб там поплакати.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прийшла Марія туди, де був Ісус, і його вгледіла, впала йому до ніг і промовила: Господи, якби ти був тут, мій брат не помер 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Щойно побачив її Ісус, як вона плаче, та юдеїв, що прийшли з нею, які теж плакали, розжалобився духом і сам зворушився.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Спитав: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Де ви його поклали?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Відповіли йому: Господи, іди й поглянь.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Заплакав Ісус.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Загомоніли юдеї: Дивись, як він любив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Деякі з них зауважували: Він, який відкрив очі сліпому, чи не міг би зробити так, щоб і цей не помер?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Перебуваючи у внутрішній жалобі, приходить Ісус до гробу. Це була печера, до якої камінь прилягав.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Промовив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Відваліть камінь.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Марта, сестра померлого, сказала йому: Господи, вже чути запах, бо чотири дні вже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Зауважив їй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не сказав я тобі, що коли віритимеш, - побачиш Божу славу?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Відвалили камінь, [де лежав померлий]. Ісус звів очі вгору, і промовив: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Батьку, хвалу тобі віддаю, що ти вислухав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знав, що завжди мене вислухаєш, але задля юрби, що стоїть довкола, я сказав, аби повірили, що ти мене послав.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Промовивши це, закликав гучним голосом: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Лазарю, виходь!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[І] вийшов померлий. Руки й ноги його сповиті були пасами, а обличчя - хусткою. Каже їм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Розв'яжіть його й пустіть, щоб ходив.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багато юдеїв, що прийшли були до Марії і побачили, що він зробив, повірили в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Деякі з них пішли до фарисеїв і розповіли їм, що зробив Ісус.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Зібралися архиєреї і фарисеї на раду й говорили: Що нам робити? Адже ця людина робить багато чуд!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лишимо його, - всі повірять у нього; і прийдуть римляни, заберуть і місце, і наш народ.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Один з них, якийсь Каяфа, що був того року архиєреєм, сказав їм: Ви нічого не знаєте,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думаєте, що нам ліпше, щоб одна людина померла за народ, а не щоб увесь народ загинув.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він сказав не від себе, але, будучи того року архиєреєм, пророкував, що Ісус мав померти за народ,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і не тільки за народ, але щоб і розсіяних Божих дітей зібрати разом.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з того дня змовилися вбити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Ісус більше не ходив відкрито між юдеями, але пішов звідти у край, що біля пустині, до міста, що називається Єфрем, і тут залишався з учнями.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Наближалася юдейська Пасха і багато людей з країни пішло до Єрусалима перед Пасхою, щоб очиститися.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Шукали тоді Ісуса, говорили між собою, стоячи в храмі: Як ви вважаєте, чи не прийде Він на свято?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Видали архиєреї і фарисеї наказ: якщо хто довідається, де він є, щоб доніс, аби схопити його.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Глава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2024-04-29T13:03:53Z</dcterms:modified>
</cp:coreProperties>
</file>