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шість днів до Пасхи Ісус прийшов до Витанії, де був Лазар, [що помер], якого Ісус воскресив із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Влаштували йому там вечерю, а Марта служила. Лазар був одним із тих, що були з ним при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один з його учнів, Юда [Симонів] Іскаріотський, який мав його видати: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б не продати це миро за триста динаріїв і не роздати бідним?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 це не тому, що журився бідними, але що був злодієм і, маючи калиту, носив те, що вкидали.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Лиши її, це вона на день мого похорону зберегла: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бідних завжди з собою маєте, мене ж - не завжди 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Довідалось багато юдеїв, що він там, і прийшли не тільки задля Ісуса, а й щоб побачити Лазаря, якого він воскресив із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змовилися, щоб і Лазаря вбити,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багато через нього відходило від юдеїв і вірило в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 багато народу, що прийшло на свято, почувши, що Ісус іде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Взяли віття з пальм і вийшли йому назустріч і вигукували, [кажучи]: Осанна! Благословенний, хто йде в ім'я Господнє! Цар Ізраїлю!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Ісус, знайшовши осля, сів на нього, - згідно з написаним: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бійся, дочко Сіонська! Ось Цар твій іде, сидячи на ослі молодому.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учні спочатку не зрозуміли цього. Але коли прославився Ісус, тоді згадали, що це було про нього написане, і це йому зробили.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Свідчили люди, які були з ним, коли він викликав Лазаря з гробу і воскресив його 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і зустрів його натовп, бо почув, що він учинив це чудо.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Фарисеї гомоніли між собою: Дивіться, нічого не вдієте: весь світ пішов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тих, що прийшли на поклін у свято, були греки.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підійшли до Пилипа, що був з Витсаїди Галилейської, і благали його, кажучи: Пане, хочемо бачити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Пилип і каже це Андрієві; йдуть Андрій з Пилипом і повідомляють Ісусові.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Прийшла година прославитися Людському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якщо зерно пшениці, впавши на землю, не вмре, воно залишиться одне. Якщо ж умре, - принесе багато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любить душу свою, погубить її; хто ж ненавидить душу свою в цьому світі, той збереже її у вічному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мені служить, хай іде за мною, і де я є, там і буде мій слуга. Якщо хто мені служить, його пошанує [мій]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Нині душа моя стривожена. І що скажу? Батьку, врятуй мене від цієї години! Але ж задля цього я і прийшов - на цю годину.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прослав своє ім'я.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Почувся тоді голос з неба: І прославив я - і знову прославлю.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юрба, що стояла і чула його, говорила: Це був грім. Ішні казали: То ангел до нього заговорив.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для мене був цей голос, а для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Нині настав суд цьому світові і нині князь цього світу буде вигнаний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я буду піднесений від землі, то притягну всіх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Говорив це, зазначуючи, якою смертю мав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трохи часу світло є між вами. Ходіть, доки маєте світло, щоб вас не огорнула темрява; і хто ходить у темряві, не знає, куди 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Доки маєте світло, вірте у світло, щоб були ви синами світла.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Сказавши це, Ісус відійшов і сховався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він зробив перед ними стільки чуд, - не вірили в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збулося слово пророка Ісаї, яке він сказав: Господи, хто повірив тому, що чули від нас? І кому відкрилася Господня правиця?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могли вірити ще й тому, як казав Ісая,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засліпив їхні очі, закам'янив їхні серця, щоб не бачили очима, не розуміли серцем і не навернулися, і уздоровлю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сказав Ісая, коли побачив славу його й заговорив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Одначе і багато можновладців повірило в нього, але через фарисеїв не признавались. щоб не бути вигнаними з синаґоґи;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полюбили бо людську славу більше, ніж Божу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підніс голос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вірить у мене, - той не в мене вірить, а в того, що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бачить мене, той бачить того, що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- світло, що прийшло у світ, щоб кожний, хто вірить у мене, не перебував у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почує мої слова і не збереже, я його не суджу: бо я не прийшов, щоб судити світ, але щоб спасти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зрікається мене й не приймає моїх слів, той має свого суддю: слово, яке я сказав, - воно судитиме його останнього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 від себе я говорив, а Батько, який послав мене, - це він дав мені заповідь, що маю сказати і що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знаю, що його заповідь - це вічне життя. Що я кажу, то так кажу, як сказав мені Батько.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2024-04-18T22:14:33Z</dcterms:modified>
</cp:coreProperties>
</file>