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час вечері, як диявол уже поклав був у серце Юди Симонового Іскаріотського його видати,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[Ісус], знаючи, що все дав йому Батько в руки і що від Бога вийшов та до Бога йде,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від вечері, скинув одяг і, взявши рушника, підперезався.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налив води до умивальниці і почав мити ноги учням і обтирати рушником, яким був підперезаний.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Наблизився і до Симона-Петра. [А той] каже йому: Господи, чи ж тобі мити мої ноги?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я роблю, ти нині не знаєш, але зрозумієш згодом.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Петро: Не помиєш моїх ніг ніколи. 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не вмию тебе, не матимеш частки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Симон-Петро: Господи, - не тільки мої ноги, але й руки та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вмитий, тому потрібно тільки ноги обмити, бо весь чистий; і ви чисті, але не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Знав того, хто зрадить його; тому й сказав,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всі вони чисті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помив їхні ноги і взяв свій одяг, знову сів при столі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знаєте, що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називаєте мене Учителем і Господом - і добре кажете, бо я ним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я, Господь і Учитель, якщо помив ваші ноги, то й ви повинні мити ноги один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дав вам приклад, щоб і ви робили так, як я зробив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раб не більший за свого господаря, так само, як посланець не більший за того, що послав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це знаєте, то ви блаженні, коли виконуєте.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про всіх вас кажу. Я знаю, кого вибрав. А щоб збулося Писання: Хто хліб споживає зі мною, підняв проти мене свою п'яту.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перед тим, як це станеться, кажу вам: коли це станеться, щоб ви повірили, що то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хто приймає того, кого я пошлю, - мене приймає; а хто мене приймає, - приймає й того, що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Промовивши це, Ісус стривожився духом, засвідчив це й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один із вас зрадить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оглядалися один на одного, не здогадуючись, про кого він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учнів, якого любив Ісус, лежав при грудях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Кивнув йому Симон-Петро, щоб запитати, хто це міг би бути, про кого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Прихилившись до грудей Ісуса, каже йому: Господи, хто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той, якому я, вмочивши, подам хліб.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Умочивши хліб, бере і дає Юді Симоновому Іскаріотському.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тоді після цього куска хліба ввійшов у нього сатана.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робиш, - роби швидко.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з тих, що були при столі, не зрозумів, до чого він сказав це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 Юди була калита, то деякі подумали, що Ісус звелів йому купити те, що потрібно було на свято, або щоб дав щось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взявши той хліб, зараз же вийшов. Була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вийшов, каже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Нині прославився Син Людський - і Бог прославився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Бог прославився в ньому, то Бог прославить його в собі, - і тепер прославить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Діти, я з вами буду недовго. Будете мене шукати, і як я казав юдеям, - куди я іду, ви не можете прийти, - те й вам нині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Нову заповідь даю вам: любіть один одного; як я полюбив вас, - щоб і ви любили так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того дізнаються всі, що ви мої учні, коли любов матимете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Симон-Петро: Господи, куди йдеш? 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[я] іду, ти не можеш нині за мною іти, але пізніше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Петро: Господи, чому я не можу нині піти за тобою? Душу мою за тебе покладу.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Відповідає [йому]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Душу свою за мене покладеш? Щиру правду, щиру кажу тобі: не проспіває півень, як ти тричі зречешся мене.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2024-04-24T04:43:57Z</dcterms:modified>
</cp:coreProperties>
</file>