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Хай не тривожиться ваше серце: вірте в Бога і в мене вірте.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 оселі мого батька осель багато. А якби не так, то я сказав би вам, бо йду приготувати вам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піду та приготую вам місце, то знову прийду і візьму вас до себе, щоб де я, там і ви були.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куди я йду, ви знаєте [і] дорогу [знаєте].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йому Тома: Господи, не знаємо, куди йдеш. [І] як можемо знати дорогу?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є дорога, і правда, і життя. Ніхто не приходить до Батька інакше, як тільки через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Якби ви мене знали, то знали б мого Батька. Відтепер знаєте його і бачили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йому Пилип: Господи, покажи нам Батька - і цього нам вистачить.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Стільки часу я з вами - і ти не знаєш мене, Пилипе? Хто мене бачив, той і Батька побачив. Як же ти говориш: Покажи нам Батька?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віриш, що я в Батькові і Батько в мені? Слова, які я кажу вам, не від себе кажу. Батько, що в мені перебуває, - він і творить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Вірте мені, що я в Батькові, а Батько в мені. Якщо ж ні, то за моїми вчинками вірте [мені].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вам, що хто вірить у мене, той робитиме діла, які і я роблю, - навіть більші від них зробить, - бо я іду до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що тільки попросите в моє ім'я, те й зроблю, щоб прославився Батько в Синові.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про щось попросите мене в моє ім'я, - і те я зроблю.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любите мене, збережете мої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 попрошу Батька і дасть вам іншого Утішителя, щоб навіки перебував з вами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- Дух правди, якого світ не може прийняти, бо не бачить його і не знає [його]. А ви знаєте його, бо він у вас перебуває і у вас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залишу вас сиротами - прийду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Ще трохи - і світ більше не побачить мене. Ви ж бачите мене, бо я живу - і ви житимете.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Того дня дізнаєтеся, що я в моєму Батькові і ви в мені і я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мої заповіді і виконує їх, той мене любить. А хто мене любить, того полюбить і мій Батько, і я полюблю його і з'явлюся йому сам.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йому Юда - не Іскаріотський: Господи, як то, що ти хочеш нам з'явитися, а не світові?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йому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любить мене, той виконає моє слово; і мій Батько полюбить його - і прийдемо до нього і оселимося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ж не любить мене, - слів моїх не виконує. Слово, яке чуєте, не моє, але того, хто послав мене, - Батькове.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сказав я вам, перебуваючи між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Утішитель - Дух Святий, - якого Батько пошле в моє ім'я, той вас навчить усього і пригадає вам усе, що я вам 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Мир залишаю вам, мій мир даю вам. Не так, як світ дає, я даю вам. Хай не тривожиться ваше серце і не жахається.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сказав вам раніше ніж це станеться, щоб, коли воно станеться, - ви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Небагато вже говоритиму з вами, бо надходить князь світу, а в мені він не має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щоб зрозумів світ: я люблю Батька і, як заповів мені Батько, так і роблю. Вставайте, ходімо звідси.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2024-04-29T10:21:32Z</dcterms:modified>
</cp:coreProperties>
</file>