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Глава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Це сказав я вам, щоб ви не спокусилися.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 синаґоґ виженуть вас. Надходить година, що й кожний, хто вбиватиме вас, уважатиме, ніби тим служить Богові.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Зроблять це, бо не пізнали ні Батька, ні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Отож, я сказав вам це, щоб коли прийде їхня година, ви згадували, що я вам сказав. Цього вам не сказав спочатку, бо був з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Нині ж іду до того, хто послав мене, і ніхто з вас не питає мене: Куди відходиш?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від того, що я сказав вам, смутком наповнилося ваше серце.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я правду вам кажу: краще для вас, щоб я пішов. Бо якщо я не піду, то Втішитель не прийде до вас. Якщо ж піду, - пошлю його до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Прийшовши, він викриє світ за гріх, за правду, за суд.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 гріх, бо не вірять мені;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 правду, бо йду до [мого] Батька і більше не побачите мене;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 суд, бо князь цього світу засуджений.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Ще багато чого маю сказати вам, але не можете знести нині.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ж прийде він, Дух правди, наставить вас на всяку правду; бо не від себе говоритиме, але що почує, те й говоритиме, і сповістить вам, що має настати.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Він мене прославить, бо від мого одержить - і сповістить вам.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Все, що має Батько, - моє; тому я і сказав, що від мене одержить - сповістить вам.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Незабаром більше не побачите мене; і ще незабаром - побачите мене, [бо йду до Батька].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Деякі учні говорили між собою: Що то значить те, що нам говорить: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незабаром не побачите мене; і знову - незабаром побачите мене?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Або: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іду до Батька?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Отже, говорили: що це означає в нього -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незабаром?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Не знаємо, що він говорить.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Зрозумівши, що хочуть його запитати, Ісус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про те допитуєтеся між собою, що я сказав: незабаром не побачите мене, і знову - незабаром побачите мене?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правду, щиру кажу вам, що ви заплачете і заридаєте, а світ радітиме; ви сумуватимете, але ваш смуток на радість зміниться.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Жінка, коли родить, терпить смуток, бо прийшла її година. Коли ж народить дитину, то вже не пам'ятає смутку через радість, що народилася людина на світ.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ви, отже, смуток маєте нині. Та знову побачу вас, - і зрадіє ваше серце, і вашої радости вже ніхто не забере від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того дня мене не проситимете нічого. Щиру правду, щиру кажу вам, чого тільки попросите від Батька в моє ім'я, - дасть вам.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Дотепер ви не просили нічого в моє ім'я. Просіть - і одержите, щоб ваша радість була повною.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Це я в притчах сказав вам; надходить година, коли більше в притчах не говоритиму вам, але відкрито сповіщу вам про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Того дня попросите в моє ім'я, - і не кажу вам, що проситиму Батька за вас,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сам Батько любить вас, - адже й ви мене полюбили і повірили, що я вийшов від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вийшов від Батька - і прийшов у світ. Знову залишаю світ і йду до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Кажуть [йому] його учні: Ось нині відкрито говориш і жодної притчі не говориш.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 бачимо, що знаєш усе і не потребуєш, аби хтось тебе питав. Тому віримо, що ти вийшов від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Відповів їм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Тепер вірите?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Ось надходить година, і [вже] настала, що розійдетеся кожний до свого, а мене самого залишите. Та я не сам, бо зі мною Батько.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Це я сказав вам, щоб у мені ви мали мир. У світі зазнаєте скорботу. Але будьте відважні: я переміг світ.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Глава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2024-04-25T16:23:24Z</dcterms:modified>
</cp:coreProperties>
</file>