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Ісус вийшов зі своїми учнями на другий бік потоку Кедрону, де був сад, до якого ввійшов разом зі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Знав же це місце і Юда, що зрадив його, бо часто Ісус збирався там із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Юда, взявши загін і слуг архиєреїв та фарисеїв, прийшов туди із смолоскипами, свічками та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знаючи все, що його очікує, вийшов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шукаєте?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Відповіли йому: Ісуса Назарянина.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Стояв з ними і Юда, зрадник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я,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як вони подалися назад і попадали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шукаєте?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знов: Ісуса Назарянина.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сказав вам, що це я. Якщо, отже, мене шукаєте, відпустіть цих, щоб відійшли,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щоб збулося мовлене слово: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 тих, кого ти дав мені, я не погубив жодного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Симон-Петро, маючи меч, витягнув його, вдарив архиєреєвого раба й відтяв йому праве вухо; ім'я того раба - Малх.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 Петрові: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Сховай меч до піхов. Невже ж мені не пити чаші, яку дав мені Батько?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вояки, тисяцький і юдейська прислуга схопили Ісуса і зв'язали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Повели спочатку до Анни, тестя Каяфи, який був того року архиєреєм.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був той Каяфа, який дав пораду юдеям, що краще одній людині вмерти за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Ісусом ішов Симон-Петро та ще один учень. Архиєрей знав цього учня, то він увійшов з Ісусом до архиєреєвого подвір'я.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ж стояв біля воріт іззовні. Вийшов учень, який був знайомий архиєреєві, сказав воротареві і ввів Петра.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Служниця-воротарка каже Петрові: Чи ти часом не з учнів цього чоловіка? Він відказав: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Стояли тут раби й слуги, які запалили багаття, - бо було холодно, - і грілися. Петро також стояв з ними і грівся.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запитав Ісуса про його учнів, про його науку.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говорив світові відкрито. Я завжди навчав у синаґоґах і в храмі, де сходяться всі юдеї, і потайки не говорив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питаєте? Запитай тих, які слухали, що я говорив їм. Ось, вони й знають, що я говорив.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Щойно він це сказав, як один з присутніх слуг ударив Ісуса в обличчя, промовивши: Оце ти так відповідаєш архиєреєві?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нього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зле сказав, то доведи, що зле; якщо ж добре, то навіщо мене б'єш?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Анна послав його зв'язаним до архиєрея Каяфи.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Симон-Петро стояв і грівся. Тут іще запитали його: Чи ти не з його учнів? Він заперечив і сказав: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один із рабів архиєрея, родич того, якому Петро відтяв вухо: Чи не тебе я бачив з ним у садку?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Петро відрікся. І тут заспівав півень.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Повели Ісуса від Каяфи до преторію. Був уже ранок, тому вони не ввійшли до преторію, щоб не опоганитися, але щоб могти їсти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 Пилат до них надвір і каже: Яку скаргу маєте проти цього чоловіка?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йому і сказали: Якби він не був злочинцем, ми не видали б його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їм Пилат: Візьміть його і судіть його за вашим законом. Сказали йому юдеї: Нам не можна нікого вбивати,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щоб сповнилося Ісусове слово, що його він сказав, зазначаючи, якою смертю мав умерти.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Пилат увійшов до преторію, покликав Ісуса і сказав йому: Чи ти юдейський цар?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[йому]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ти це від себе говориш, чи інші тобі сказали про мене?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вів далі: Хіба я юдей? Твій рід і архиєреї видали тебе мені; що ти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Царство моє не від цього світу; якби моє царство було від цього світу, моя служба подбала б, щоб мене не було видано юдеям. Тепер же моє царство не звідси.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Пилат: То ти цар? 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сам кажеш, що [я] цар. Я для того народився і для того прийшов у світ, щоб свідчити про правду. Кожний, хто від правди, слухає мого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Каже йому Пилат: А що таке - правда? І сказавши це, знову вийшов до юдеїв і повідомляє їм: Жодної вини я в ньому не знаходжу.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у вас звичай, щоб я вам відпустив одного на Пасху. Чи хочете, щоб я вам відпустив юдейського царя?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закричали вони знову, кажучи: Не його, а Вараву. Варава ж був розбійником.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2024-04-17T11:15:14Z</dcterms:modified>
</cp:coreProperties>
</file>