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Третього дня було весілля в Кані Галилейській; була там мати Ісусова;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весілля був запрошений Ісус із своїми учнями.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забракло вина, Ісусова мати каже до нього: Не мають вина.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їй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 з того мені й тобі, жінко? Ще не настала моя година.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Промовила його мати слугам: Зробіть, що тільки вам скаже.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Лежали там шість кам'яних посудин на воду для юдейського очищення, кожна вміщала по дві або три міри.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їм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Наповніть посудини водою.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 наповнили їх ущерть.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Ще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Тепер зачерпніть і занесіть старості.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Вони понесли.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староста покуштував воду, що стала вином, то не знав, звідки воно; слуги ж, які зачерпували воду, знали; кличе тоді староста молодого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й каже йому: Кожна людина подає спочатку добре вино, а гірше - як нап'ються; [а] ти зберіг добре вино дотепер.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Такий початок чуд зробив Ісус у Кані Галилейській, показавши славу свою; і його учні повірили в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цього пішов до Капернаума - сам, його мати, його брати, його учні; і пробули там небагато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Наближалася юдейська Пасха - й Ісус пішов до Єрусалима.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знайшов у храмі тих, що продають овець, волів, голубів, і сидять міняйли.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Зробивши бича з мотузків, вигнав усіх із храму, овець та волів, і розсипав гроші міняйлам, а столи поперевертав;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тим, що продавали голубів,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Заберіть їх звідси, не робіть оселі мого Батька домом торгівлі.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Згадали його учні, що написано: Ревність до твого дому з'їдає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Відповіли на це юдеї і сказали йому: Який знак покажеш нам, що таке робиш?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Відповів Ісус і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Зруйнуйте цей храм - і за три дні я збудую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Сказали юдеї: Сорок шість років будувався цей храм, а ти за три дні збудуєш його?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говорив про храм свого тіла.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воскрес із мертвих, то згадали його учні ці його слова - і повірили і в Писання, і в мовлене Ісусом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був у Єрусалимі на святі Пасхи, то багато людей, коли побачили ті чуда, які він творив, повірили в його ім'я.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Сам же Ісус не звірявся їм, бо сам знав усе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не потребував, щоб хтось свідчив про людину: адже сам знав, що було в людині.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Глава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2024-04-20T03:36:22Z</dcterms:modified>
</cp:coreProperties>
</file>