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Глава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Першого ж дня після суботи Марія Магдалина прийшла вдосвіта, як ще було темно, до гробниці й побачила, що камінь відсунутий від гробниці.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Біжить, отже, і прибуває до Симона - Петра та до другого учня, якого Ісус любив, і каже їм: Забрали Господа з гробу і невідомо де його поклали.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вийшов Петро з іншим учнем і попрямували до гробниці.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Бігли обидва разом, та інший учень побіг швидше за Петра і прибув першим до гробниці.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Нахилившись, побачив полотно, що лежало, одначе не ввійшов.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Тут приспів услід за ним і Симон-Петро, ввійшов до гробниці і бачить полотно, що лежало,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хустку, яка була на його голові і яка лежала не з полотном, але окремо, згорнена, в іншому місці.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Тоді ж увійшов і інший учень, що прибіг першим до гробниці, - і побачив, і повірив.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Бо ще не знали з Писання, що то треба було, аби він воскрес із мертвих.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Учні повернулися знову до себе.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Марія стояла надворі біля гробниці й плакала. Плачучи, нахилилася до гробниці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бачить двох ангелів у білому: сиділи - один у головах і один у ногах, де лежало тіло Ісуса.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І кажуть їй: Жінко, чому плачеш? Відповідає їм: Бо взяли мого Господа і не знаю, де поклали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Сказавши це, обернулася - і бачить Ісуса, що стояв; та не впізнала, що це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їй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Жінко, чого плачеш? Кого шукаєш?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Вона, думаючи, що це садівник, каже йому: Пане, якщо ти його взяв, то скажи мені, де ти його поклав; я візьму його.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їй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Маріє.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Вона обернулася і каже йому гебрайською мовою: Раввуні! - тобто Вчителю!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їй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Не доторкайся до мене, бо ще не зійшов я до [мого] Батька: іди до моїх братів і скажи їм: іду до мого Батька і вашого Батька, до мого Бога і вашого Бога.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Приходить Марія Магдалина, звіщає учням, що бачила Господа і що він сказав їй це.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Того самого першого дня по суботі, пізньої пори, коли двері, де зібралися [його] учні, були замкнені зі страху перед юдеями, - прийшов Ісус, став посередині й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Мир вам!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Промовивши це, показав їм руки і ребра. Зраділи учні, побачивши Господа.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 їм Ісус знову: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Мир вам! Як послав мене Батько, - і я посилаю вас.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Сказавши це, дихнув і каже їм: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Прийміть Святого Духа.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Кому відпустите гріхи - відпустяться їм; кому затримаєте - затримаються.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Тома, один із дванадцятьох, званий Близнюком, не був з ними, коли прийшов Ісус.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Казали йому інші учні: Ми бачили Господа. Він сказав їм: Поки не побачу на його руках ран від цвяхів і не вкладу мого пальця в рани від цвяхів, не вкладу своєї руки в його бік, - не повірю.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Через вісім днів знову були в зборі його учні, і Тома з ними. Прийшов Ісус крізь замкнені двері, і став посередині, сказав: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Мир вам!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Потім каже Томі: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Поклади сюди свій палець, поглянь на мої руки, простягни свою руку і доторкнися до мого боку, - і не будь невірним, але вірним.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Відповів Тома і сказав йому: Господь мій і Бог мій!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Каже йому Ісус: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Бо ти побачив мене, тому й повірив? Блаженні ті, що не бачили і повірили.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Багато інших чуд зробив Ісус перед своїми учнями, які не записані в цій книзі.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А це написане було, щоб ви повірили, що Ісус є Христос, Син Божий; і щоб, вірячи, мали ви життя в його ім'я!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Біблія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Новий переклад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Новий переклад УБТ Рафаїла Турконяка (1997-2007)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Українське біблійне товариство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Рафаїл Павлович Турконяк, 1997-2007 </w:t>
      </w:r>
    </w:p>
    <w:p>
      <w:pPr>
        <w:spacing w:before="165"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Форматований текcт з виділенням слів Ісуса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Біблія. Новий переклад УБТ Рафаїла Турконяка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Глава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2024-04-19T04:24:41Z</dcterms:modified>
</cp:coreProperties>
</file>