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знову з'явився Ісус [своїм] учням [по воскресінні з мертвих] біля Тиверіядського моря. А з'явився ж отак.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разом Симон-Петро й Тома, прозваний Близнюком, і Натанаїл, що був з Кани Галилейської, і сини Зеведеєві, і інші двоє його учнів.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 їм Симон-Петро: Іду рибу ловити. Кажуть йому: Ідемо й ми з тобою. Вийшли, [тут же] сіли до човна, та тієї ночі не зловили нічого.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настав ранок, став Ісус на березі; але учні ж не пізнали, що це Ісус.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Діти, чи є у вас щось поїсти?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Відповіли йому: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Закиньте невода праворуч човна - і зловите.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Закинули - і вже не могли витягти їх від великої чисельності риби.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учень, якого любив Ісус, каже Петрові: Це ж Господь! Симон-Петро, почувши, що це Господь, накинув на себе одяг, бо був нагий, і кунувся в море.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інші учні попливли човном, - бо були недалеко від землі, якихось двісті ліктів, - тягнучи невода з рибою.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вийшли на землю і побачили, що розкладене багаття і лежить на ньому риба й хліб.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Принесіть тієї риби, що ви нині зловили.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Симон-Петро пішов і витяг на землю невода, повного великих риб, - сто п'ятдесят три; і хоч стільки було, невід не роздерся.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Підходьте, обідайте.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Жоден учень не наважився запитати його: Хто ти? Бо знали, що це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Підходить Ісус, бере хліб, дає їм, і рибу також.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вже втретє з'явився Ісус учням після воскресіння з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поснідали, каже Ісус Симонові - Петрові: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Симоне Іванин, чи любиш мене більше від цих?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Каже йому: Так, Господи, ти знаєш, що люблю тебе. Каже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Паси мої ягнята.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знову вдруге: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Симоне Іванин, чи любиш мене?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Каже йому: Так, Господи, ти знаєш, що люблю тебе. Каже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Паси вівці мої.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втретє: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Симоне Іванин, чи любиш мене?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Засмутився Петро, що запитав його втретє: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любиш мене?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- і каже йому: Господи, ти все знаєш; ти знаєш, що люблю тебе. 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Паси вівці мої.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правду, щиру кажу тобі, коли ти був молодий, то підперізувався сам і ходив, куди хотів; коли ж постарієш, простягнеш свої руки й інший тебе підпереже та поведе, куди не захочеш.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це, знаючи, якою смертю той прославить Бога. Сказавши це, звелів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 за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Обернувшись, Петро побачив учня, якого любив Ісус, що йшов за ним, - того, що на вечері припав був до його грудей, - і сказав: Господи, хто зрадить тебе?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побачивши його, Петро каже Ісусові: Господи, а цей чого?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хочу, щоб він залишився, доки не прийду, - що тобі? Ти йди за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рознеслося це слово між братами, що той учень не помре. Але Ісус не сказав йому, що не помре, але: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хочу, щоб він залишився, доки не прийду, - що тобі?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той учень, що свідчить про це, який і написав це. Знаємо, що його свідчення правдиве.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багато іншого, що зробив Ісус. Якби детально описати все, то, думаю, світ не вмістив би написаних книг. [Амінь.]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Глава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2024-03-28T22:13:05Z</dcterms:modified>
</cp:coreProperties>
</file>