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один чоловік із фарисеїв, звався Никодимом, старшина юдейський.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 він до нього вночі і сказав йому: Равві, знаємо, що ти прийшов від Бога як Учитель, бо ніхто не може робити таких чуд, які ти робиш, коли б Бог не був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Ісус і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правду, щиру кажу тобі: коли хто не народиться згори, то не може побачити Божого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Каже до нього Никодим: Як може людина, будучи старою, народитися? Чи може вона вдруге увійти до лона своєї матері й народитися?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правду, щиру кажу тобі: коли хто не народиться з води і Духа, не може ввійти до Божого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Народжене від тіла є тілом, а народжене від Духа є Духом.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дивуйся з того, що я сказав тобі: вам треба народитися згори.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Дух дме, де хоче, - і чуєш його голос; але не знаєш, звідки приходить і куди йде. Так буває з кожним, хто народжений від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 Никодим і сказав йому: Як може це статися?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у відповідь промовив до нього: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Ти - учитель ізраїльський, і цього не знаєш?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правду, щиру кажу тобі, що те, що знаємо, - говоримо, і про те, що бачили, - свідчимо; та нашого свідчення не приймаєте.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про земне сказав вам і ви не вірите, то як повірите, якщо скажу вам про небесне?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Ніхто не піднісся на небо, - тільки той, що зійшов з неба: Син Людський, [що на небі].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Мойсей підняв змію в пустині, так треба, щоб піднятий був Син Людський,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щоб кожний, хто вірить у нього, [не загинув, але] мав вічне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Тому що Бог так полюбив світ, що дав [свого] єдинородного Сина, аби кожний, хто вірить у нього, не загинув, але мав вічне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Бог не послав [свого] Сина у світ, щоб судити світ, але щоб світ врятувався через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вірить у нього, не буде засуджений; а хто не вірить, той уже засуджений, бо не повірив в ім'я єдинородного Божого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 і є суд, - що світло прийшло у світ, але люди краще полюбили темряву, ніж світло, бо їхні діла були погані.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Адже кожний, хто чинить зло, ненавидить світло, не приходить до світла, щоб його вчинки не були засуджені, [оскільки вони лукаві].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хто чинить правду, той іде до світла, щоб очевидними були його діла, бо вони зроблені по Божому.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Відтак прийшов Ісус з учнями в Юдею і з ними там перебував та хрестив.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Іван також хрестив в Еноні, що поблизу Салима, бо там було вдосталь води; люди приходили й хрестилися;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Іван [ще] не був укинутий до в'язниці.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Виникла була суперечка між Івановими учнями та юдеями щодо очищення.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Прийшли вони до Івана і сказали йому: Равві, той, що був з тобою на тім боці Йордану, про якого ти свідчив, - він хрестить і всі йдуть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 Іван і сказав: Людина не може нічого приймати, якщо не буде дано їй з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самі мені свідчите про те, що я казав, що не є Христом, а лише посланий поперед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має молоду, - є молодим; друг молодого, стоячи й слухаючи його, радіє від голосу молодого. Оце і є моя радість - вона тепер сповнилася.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Йому належить зростати, а мені - зменшуватися.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приходить згори, - той над усіма. Хто є з землі, той земний і по-земному говорить. Хто приходить з неба, - той над усіма;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те, що він побачив і почув, - про це й свідчить, але його свідчення ніхто не приймає.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ж прийняв його свідчення, той ствердив, що Бог є правдивий.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кого Бог послав, той говорить Божі слова, тому що [Бог] дає Духа щедро.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Батько любить Сина і дав усе йому в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вірить у Сина, той має вічне життя; а хто не вірить у Сина, той життя не побачить, але Божий гнів перебуває на ньому.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2024-04-18T10:36:05Z</dcterms:modified>
</cp:coreProperties>
</file>