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Ісус зрозумів, що фарисеї почули, ніби він збирає та хрестить учнів більше ніж Іван,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хоч сам Ісус не хрестив, а його учні,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залишив він Юдею і знову пішов до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Треба було йому перейти Самарією.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до самарянського міста, що називається Сихар, - поблизу села, яке Яків дав був своєму синові Йосипові.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там криниця Якова. Ісус, утомившись з дороги, сів отак при криниці. Було десь близько шостої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Приходить жінка з Самарії по воду. 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 мені напитися.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учні його відійшли були до міста, щоб купити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мовила до нього жінка-самарянка: Як ти, будучи юдеєм, просиш пити в мене, коли я жінка-самарянка? Адже юдеї не спілкуються з самарянами.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ти знала Божий дар і хто є той, що говорить тобі: Дай мені напитися - ти б просила в нього, і він дав би тобі живої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жінка: Пане, не маєш відра і криниця глибока, - звідки маєш живу воду?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є більший за нашого батька Якова, - який дав нам криницю, і сам з неї пив, і сини його, і худоба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Кожний, хто п'є цю воду, знову буде спраглий,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питиме воду, яку я йому дам, не буде спраглим повік; бо вода, яку йому дам, стане в ньому джерелом води, що тече до вічного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до нього жінка: Пане, дай мені цієї води, щоб я не була спрагла та не приходила сюди черпати.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їй [Ісус]: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поклич свого чоловіка і приходь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Відповіла жінка й сказала йому: Не маю я чоловіка. 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Добре ти сказала, що не маєш чоловіка,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п'ятеро чоловіків мала, і той, якого нині маєш, не є твоїм чоловіком. Це ти правду сказала.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жінка до нього: Пане, я бачу, що ти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предки вклонялися на цій горі, а ви кажете, що те місце, де треба кланятися, розташоване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Ісус до неї: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Жінко, вір мені, що надходить час, коли ні на цій горі, ні в Єрусалимі не вклонятиметесь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кланяєтеся тому, кого не знаєте; ми ж кланяємося тому, кого знаємо, бо спасіння - від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Бог є Духом - і хто йому поклоняється, повинен поклонятися духом і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Відказує йому жінка: Знаю, що прийде Месія, який називається Христом; коли він прийде, то сповістить нам усе.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Я, що говорить з тобою, є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надійшли його учні і дивувалися, що розмовляв із жінкою. Одначе ніхто з них не спитав: Чого хочеш?, або: Навіщо говориш з нею?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жінка лишила своє відро, пішла до міста й каже людям: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 та подивіться на чоловіка, який мені сказав усе, що я зробила; чи не є він, бува, Христос?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Вийшли з міста й ішли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 учні просили його, кажучи: Равві, їж.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маю їсти страву, якої ви не 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 перемовлялися між собою: Чи не приносив хто йому їсти?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Моя страва - чинити волю того, що послав мене, та довершити його справу.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кажете ви, що за чотири місяці настануть жнива? А я кажу вам: Підніміть ваші очі, погляньте на ниви, які вже половіють до жнив.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жне, той одержує винагороду і збирає плід для вічного життя, щоб разом раділи, хто сіє і хто жне.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тут справджується приказка: Один сіє, інший жне.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послав вас жати там, де ви не трудилися; інші трудилися, а ви пожинаєте їхню працю.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самарян із того міста повірило в нього за слово, яке засвідчила жінка, що: Він сказав мені все, що я зробила.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чому, коли прийшли до нього самаряни, то просили його, щоб побув у них. І був там два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чимало повірило за його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Жінці ж казали: Вже не через твоє свідчення віримо, бо самі чули і знаємо, що він є справжній рятівник світу - [Христос].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через два дні пішов звідти, [і пішов] до Галилеї,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сам Ісус засвідчив, що пророк не має пошани в своїй батьківщині.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прийшов у Галилею, галилеяни прийняли його, побачивши все, що зробив у Єрусалимі на святі, - бо й вони ходили на свято.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[Ісус] знову прийшов до Кани Галилейської, де перетворив був воду на вино. В Капернаумі був якийсь придворний, син якого нездужав.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що Ісус прийшов з Юдеї до Галилеї, він пішов до нього і просив [його], щоб завітав та зцілив його сина, що був при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не бачите знаків і чудес, не вірите.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до нього придворний: Господи, прийди хутчій, поки не померло моє дитя.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твій син живий.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[І] повірив чоловік у слово, яке сказав йому Ісус, і пішов.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Зразу, як він входив, його раби зустріли його [і сповістили йому], кажучи, що його син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Запитав у них про годину, в якій йому покращало. Сказали йому, що вчора, о сьомій годині залишила його пропасниця.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 батько, що то була якраз та година, в якій сказав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Твій син живий.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повірив він сам і весь його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вже було друге чудо, що його звершив Ісус, прийшовши з Юдеї в Галилею.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2024-04-25T02:07:30Z</dcterms:modified>
</cp:coreProperties>
</file>