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було юдейське свято, й Ісус прийшов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в Єрусалимі біля овечої брами купіль, що по-юдейському називається Ветзата, вона має п'ять входів.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них лежало багато недужих, сліпих, кривих, сухих, [які очікували хвилювання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там один чоловік, що тридцять вісім років нездужав.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побачивши його, як лежав, і збагнувши, що довго він уже хворіє,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хочеш одужати?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Устань, візьми лежанку свою і ходи.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тут же став здоровим, узяв свою лежанку й почав ходити.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тоді субота. Тому юдеї казали до того, що видужав: Нині субота, і не годиться тобі носити свою лежанку.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відповів їм: Той, хто мене оздоровив, сказав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візьми свою лежанку й ходи.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Запитали його: Хто той чоловік, що сказав тобі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взяти й ходити?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Оздоровлений не знав, хто він, бо Ісус увійшов у юрбу, що була на тім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Згодом зустрів його Ісус у храмі й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ти й видужав; більше не гріши, щоб з тобою чого гіршого не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цей чоловік та сповістив юдеям, що його оздоровив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юдеї переслідувати Ісуса, [й намагалися його вбити] за те, що робив таке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Мій Батько дотепер творить - і я творю.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юдеї ще більше хотіли його вбити, - не тільки за те, що порушував суботу й що Бога називав своїм Батьком, роблячи себе рівним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Відповідав Ісус і 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Батько любить Сина і показує йому все, що сам робить; і покаже йому справи ще більші від цих, щоб ви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Отож, як Батько воскрешає мертвих і оживляє, так і Син, кого хоче, - оживляє.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Батько не судить нікого, але дав Синові весь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аби всі шанували Сина, як шанують Батька. Хто не шанує Сина, той не шанує і Батька, який його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надходить година - і вона вже настала, - коли мертві почують голос Сина Божого і, почувши, оживуть.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 Батько має життя в собі, так дав і Синові мати життя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дав владу йому [і] суд чинити, бо він є Людським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дивуйтеся цьому, бо настає час, коли всі, що в могилах, почують його голос;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вийдуть ті, що робили добро, на воскресіння життя, а ті, що робили зло, - на воскресіння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я свідчу сам про себе, то моє свідчення неправдиве.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Є інший, хто свідчить про мене; і знаю, що свідчення, яким він свідчить про мене, правдиве.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посилали були до Івана, і він засвідчив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Втім, я не приймаю свідчення від людини, але кажу це для того, щоб ви бути спасені.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був світильником, що горів і світив, ви ж хотіли порадуватися від його світла на якусь годину.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сам Батько, який послав мене, засвідчив про мене. А ви голосу його ніколи не чули і виду його ніколи не бачили,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маєте його слова, яке перебувало б у вас, бо не вірите тому, кого він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Дослідіть Писання; ви ж бо думаєте, що в них є вічне життя, - а вони свідчать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хочете прийти до мене, щоб мати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Слави від людей не приймаю,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знаю вас, що Божої любови не маєте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прийшов в ім'я мого Батька - і не приймаєте мене. Якщо ж інший прийде в своє ім'я, того приймете.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ви можете вірити, приймаючи один від одного славу, а не шукати слави, що від єдиного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думайте, що я звинувачуватиму вас перед Батьком; є той, хто вас осуджує, - Мойсей, на якого ви надієтеся.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б ви повірили Мойсеєві, то вірили б і мені, бо він писав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не вірите його писанням, то як повірите моїм словам?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2024-04-19T22:01:56Z</dcterms:modified>
</cp:coreProperties>
</file>