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Ісус пішов на другий бік моря Тиверіядської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ішла велика юрба, бо бачили чуда, які робив над недужими.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Ісус на гору й сидів там із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Наближалася Пасха - юдейське свято.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Ісус, піднявши очі й побачивши, що велика юрба йде до нього, каже до Пилипа: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що купимо хліби, щоб вони поживилися?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це, випробовуючи його, бо сам знав, що хотів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Пилип: Замало буде хліба за двісті динаріїв, щоб кожний щось трохи одержав.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один із його учнів, Андрій, брат Симона-Петра: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є [один] хлопець, який має п'ять ячмінних хлібів та дві рибини, але що це на таку кількість?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Розсадіть людей.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Було тут багато трави. Тож розсілися люди, числом яких п'ять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 Ісус хліби і, віддавши хвалу, подав [учням; учні ж] - тим, що розсілися; також і рибу, скільки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наїлися, велів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Зберіть залишки, щоб ніщо не пропало.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 й наповнили дванадцять кошиків шматками з п'ятьох ячмінних хлібів, що залишилися від тих, які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люди, побачивши чудо, яке [Ісус] зробив, говорили, що він є правдивим пророком, який приходить у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же, збагнувши, що хочуть прийти, взяти його й проголосити царем, відійшов знову сам на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настанням вечора його учні зійшли до моря,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увійшли до човна й попливли на другий бік моря, до Капернаума. Уже стемніло, а Ісус ще не приходив до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море розхвилювалося, бо подув великий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пропливли десь зо двадцять п'ять чи тридцять стадій, побачили, Ісус йде по морю і наближається до човна,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я,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Хотіли взяти його до човна; тим часом човен пристав до берега, куди вони 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дня юрба, що стояла з другого боку моря, побачила, що іншого човна там не було, крім [того] одного, [до якого ввійшли його учні],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люди побачили, що там нема ані Ісуса, ані учнів, вони самі посідали в човни й попливли до Капернаума, шукаючи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знайшли його по той бік моря, сказали йому: Равві, коли ти прибув сюди?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шукаєте мене не тому, що побачили чуда, але тому, що їли хліб і наситилися.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Працюйте ж не на поживу, що гине, але на поживу, що залишається на вічне життя, які дасть вам Людський Син; бо призначив його Бог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Спитали в нього: Що нам робити, аби чинити Божі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 є Боже діло, щоб повірили ви в того, кого він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йому: Яке знамення зробиш, щоб ми його побачили й повірили тобі? Що вчиниш?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батьки їли манну в пустині, згідно з написаним: хліб з неба дав їм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не Мойсей дав вам хліба з неба, але мій Батько дає вам правдивий хліб з неба;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Божий хліб - це той, що сходить з неба і дає світові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тоді йому: Господи, давай нам завжди цей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[же]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хліб життя; хто приходить до мене, - не зголодніє, і хто вірить у мене, - ніколи не матиме спраги.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я сказав вам, що ви хоч і бачили мене, але не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Усе, що дає мені Батько, прийде до мене; і того, що приходить до мене, - не вижену,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зійшов з неба виконувати не мою волю, а волю того, хто мене послав - [Батька].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воля того, що мене послав, - [Батька], - є та, щоб усе, дане мені ним, я не втратив, але воскресив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Воля мого Батька та, щоб кожний, хто бачить Сина й вірить у нього, мав вічне життя; і я воскрешу його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Ремствували на нього юдеї, бо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хліб, що зійшов з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і казали: Чи це не Ісус, Йосипів син, батька й матір якого ми знаємо? Як же тепер каже [він]: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зійшов з неба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ремствуйте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прийти до мене, коли Батько, що мене послав, не притягне його, - і я воскрешу його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 в пророків: І всі будуть навчені Богом. Кожний, хто чув Батька і навчився, приходить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тому, що Батька хтось бачив; хіба лише той, що є від Бога, - він і бачив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хто вірить [у мене], той має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хлібом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Ваші батьки їли манну в пустині -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ж є хліб, що сходить з неба, аби хто його споживе, - не вмер.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живий хліб, що зійшов з неба; якщо хто споживе цей хліб, житиме вічно. Хліб, який я дам, - це моє тіло, [яке я віддам] за життя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Сперечалися між собою юдеї, кажучи: Як може він дати нам спожити своє тіло?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якщо не споживатимете тіла Людського Сина і не питимете його крови, не матимете в собі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споживає моє тіло і п'є мою кров, той має вічне життя, - і я його воскрешу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моє тіло є правдивою поживою, а моя кров є правдивим напоєм.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споживає моє тіло і п'є мою кров, той перебуває в мені і 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ото послав мене живий Батько, - і я живу через Батька, - так і той, хто їстиме мене, житиме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хліб, що зійшов з неба. Не як батьки [ваші манну] споживали й померли; а хто споживатиме цей хліб, житиме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 говорив він, навчаючи у Капернаумській синаґозі.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Чимало його учнів, почувши це, казали: Жорстока ця мова. Хто може його слухати?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знаючи в собі, що його учні ремствують на нього,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це вас спокушує?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А, як побачите, що Людський Син підноситься туди, де був раніше?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Дух оживляє, а тіло не приносить жодної користи. Слова, які я вам сказав, є духом і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є деякі з вас, що не вірять. Ісус із самого початку знав, хто ті, що не вірять, і хто той, що його зрадить.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додав: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сказав вам, що ніхто не може прийти до мене, якщо йому не було дано від [мого]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Віднині багато хто з його учнів відійшли геть і вже не ходили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сказав дванадцятьом: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й ви не хочете відійти?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Симон-Петро: Господи, до кого ж ми підемо? Ти ж бо маєш слова вічного життя;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повірили й пізнали, що ти є святий - [Син живого]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дванадцятьох я вибрав? Але один з вас є дияволом.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він про Юду Симонового Іскаріота, бо саме він, будучи одним із дванадцятьох, мав його зрадити.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2024-04-19T11:06:07Z</dcterms:modified>
</cp:coreProperties>
</file>