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Ісус ходив Галилеєю; не хотів ходити по Юдеї, бо юдеї намагалися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наближалося юдейське свято Кучок.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його брати: Вийди звідси й піди до Юдеї, щоб і твої учні побачили діла, які робиш.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ніхто нічого не робить потайки, але сам шукає, як стати відомим. Якщо робиш таке, то вияви себе світові.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- і його брати не вірили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На це 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Мій час іще не настав, але ваш час завжди готовий.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Світ не може вас ненавидіти. Мене ж він ненавидить, бо я свідчу про нього, що його діла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на свято; я ж не піду на це свято, бо мій час іще не виповнився.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сам лишився в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його брати пішли на свято, то й він пішов, але не явно, а наче потайки.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шукали його під час свята й питали: Де він?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про нього велика суперечка між людьми. Казали одні, що він добрий; інші ж казали, що ні, він обманює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Відкрито ж ніхто не говорив про нього, бо боялися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Посередині свята Ісус увійшов до храму й навчав.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юдеї, кажучи: Як він знає книги, не вчившись?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Моя наука - не моя, але того, хто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хоче чинити його волю, той пізнає науку, - чи вона від Бога, чи я кажу від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говорить від себе самого, той шукає собі слави; а хто шукає слави для того, що послав його, той правдивий і немає в ньому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Мойсей дав вам закон? А ніхто з вас не виконує закону. Чому ж ви мене хочете вбити?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відповіла [і сказала]: Чи не біса маєш? Хто тебе хоче вбити?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Одне діло зробив я, - і всі дивуєтеся.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Мойсей заповідав вам обрізатися - не тому що воно від Мойсея, але що від батьків, - і ви в суботу обрізуєте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судіть з вигляду, але судіть справедливим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же деякі єрусалимці казали: Чи це не той, якого хочуть убити?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Ось, говорить відкрито - і нічого йому не кажуть. Чи справді упевнилися старшини, що він Христос?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ж ми знаємо, звідки він є; коли ж прийде Христос, ніхто не знатиме, звідки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голосно промовив у храмі, навчаючи й розповідаючи: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мене знаєте, і звідки я знаєте; я не прийшов від себе, але правдивим є той, що послав мене, - ви його не 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його знаю, бо я від нього, він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Намагалися схопити його, але ніхто не простягав до нього рук, бо ще не настала його година.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людей повірили в нього і казали: Коли прийде Христос, чи робитиме він більші чуда від цих, які цей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фарисеї, що юрба гомоніла таке про нього. І послали фарисеї та архиєреї своїх слуг, щоб схопили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короткий час буду з вами та й піду до того, що послав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Шукатимете мене і не знайдете; і де я буду, ви туди не зможете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Міркували між собою юдеї: Куди це він хоче йти, що ми не знайдемо його? Чи до виселенців між греками хоче йти, та й греків навчати?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 ото за слово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Шукатимете мене і не знайдете; і де я буду, ви туди не зможете прийти?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Останнього великого дня свята Ісус стояв і закликав,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спраглий, хай приходить до мене і п'є.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вірить у мене, як сказано в Писанні, ріки живої води з нутра його витечуть.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він сказав про Духа, якого мали одержати ті, хто повірять у нього. Але Духа ще не було, бо Ісус іще не був прославлений.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[Багато хто] з юрби, почувши ці слова, міркував: Це справді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Другі твердили: Це Христос. Ще інші говорили: Чи з Галилеї прийде Христос?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 Писанні не сказано, що Христос прийде з насіння Давидового із Вифлеєма - села, звідки був Давид?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 народі була незгода щодо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ж з них хотіли схопити його, але ніхто не простягав до нього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слуги повернулися до архиєреїв і фарисеїв; а ті дорікали їм: Чому ви не привели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слуги: Ніколи ще не говорила так жодна людина, [як цей чоловік].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їм фарисеї: Чи й ви, бува, не обмануті?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хтось із старшин повірив у нього чи з фарисеїв?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ця юрба, що не знає закону, - проклята вона.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до них Никодим, який приходив до нього раніше і був одним із них: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судить наш закон заздалегіть людину, не вислухавши і не дізнавшись, що вона робить?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йому і сказали: А ти часом не з Галилеї? Досліди й побачиш, що пророк не приходить з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розійшлися всі по своїх домівках.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2024-03-29T09:53:56Z</dcterms:modified>
</cp:coreProperties>
</file>