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Ісус же пішов на Оливну гору.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вдосвіта знову прийшов до храму; весь народ ішов до нього; сівши, навчав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Приводять [до нього] книжники й фарисеї жінку, зловлену під час перелюбу; поставивши її посередині,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кажуть до нього: Учителю, ця жінка явно була спіймана в перелюбі.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законі Мойсей наказав нам таких побивати камінням. Що ти на це скажеш?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розповідали, випробовуючи його, щоб мати на чому оскаржити його. Ісус же, схилившись додолу, писав пальцем на землі,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[не звертаючи на них уваги]. Як наполягали у своїх запитаннях, підвівся і сказав до них: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з вас без гріха, хай перший кине на неї камінь.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знову, схилившись, писав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Ісус, підвівши голову [і не побачивши нікого, лиш саму жінку], сказав їй: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Жінко, де вони, [ті, що звинуватили тебе]? Ніхто тебе не засудив?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Вона відповіла: Ніхто, Господи. Сказав їй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тебе також не засуджую. Іди й відтепер більше не гріши.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Знову промовляв до них Ісус, кажучи: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- світло для світу; хто піде за мною, той не ходитиме в темряві, але матиме світло життя.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сказали йому фарисеї: Ти свідчиш про себе сам і твоє свідчення не є правдивим.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їм Ісус і сказав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Хоч я свідчу сам про себе, моє свідчення є правдивим, бо я знаю, звідки прийшов і куди йду;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ви не знаєте, звідки я і куди йду. Ви тілом судите, - я ж не суджу нікого.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якщо я і суджу, то мій суд є правдивим, бо я не один, але з тим, що мене послав, - з Батьком.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У вашому ж таки законі написано, що свідчення двох людей є правдивим.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сам свідчу про себе і свідчить про мене й той, що мене послав, - Батько.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Тоді запитали його: Де твій Батько? Відповів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Ані мене не знаєте, ані мого Батька; коли б ви мене знали, то знали б і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слова сказав біля скарбниці, навчаючи в храмі; і ніхто не схопив його, бо ще не надійшла його година.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Знову сказав їм [Ісус]: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відходжу і шукатимете мене, і в гріхові своєму помрете. Куди я йду, туди ви не можете піти.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Міркували поміж собою юдеї, чи бува сам себе він не вб'є, коли каже: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Куди я іду, туди ви не можете піти?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говорив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з долу, я з високости; ви - від цього світу, я - не від цього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Тому я сказав вам, що помрете у ваших гріхах. Бо якщо не повірите, що то я, помрете у ваших гріхах.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А вони запитали його: Хто ти? 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- початок, що й кажу вам.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Багато чого маю про вас говорити і судити; але той, хто послав мене, є правдивий; і я світові те говорю, що від нього почув.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збагнули вони, що то він говорив їм про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Отож, 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Коли підіймете Сина Людського, тоді збагнете, що це я і що від себе нічого не роблю, а тільки як навчив мене [мій] Батько, - те й говорю.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Той, хто послав мене, - зі мною; [Батько] не лишив мене самого, бо я завжди роблю те, що йому до вподоби.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він це говорив, багато хто повірив у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Тож промовив Ісус до тих юдеїв, які повірили в нього: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ви перебуватимете в моїм слові, тоді справді будете моїми учнями,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і пізнаєте правду, і правда зробить вас вільними.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Відповіли йому: Ми є Авраамовим насінням і не були ні в кого й ніколи невільниками. То як же ти кажеш, що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станемо вільними</w:t>
      </w:r>
      <w:r>
        <w:rPr>
          <w:rFonts w:ascii="Times New Roman" w:eastAsia="Times New Roman" w:hAnsi="Times New Roman" w:cs="Times New Roman"/>
          <w:noProof w:val="0"/>
          <w:sz w:val="24"/>
        </w:rPr>
        <w:t>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вам, що кожний, хто чинить гріх, є невільником гріха.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Але невільник не лишається в оселі вічно; Син же лишається вічно.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Отож, якщо Син визволить вас, то справді будете вільними.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Знаю, що ви є насінням Авраамовим, але прагнете мене вбити, бо моє слово не вміщується в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кажу те, що побачив у [мого] Батька; а ви чините те, що чули від [вашого]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Сказали йому у відповідь: Авраам є наш батько. Каже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Якби ви були Авраамовими дітьми, ви чинили б діла Авраама;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нині ж прагнете вбити мене - людину, що сказала вам правду, яку почула від Бога: Авраам такого не робив.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робите діла вашого батька.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Вони сказали йому: Ми народилися не від перелюбу; маємо одного Батька -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Якби Бог був вашим Батьком, ви полюбили б мене, бо я від Бога вийшов і прийшов - не від себе ж самого прийшов, але він мене послав.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Чому не розумієте моєї мови? - Бо ви не можете чути мого слова.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Ваш батько - диявол і ви хочете виконувати жадання вашого батька. Той був душогубом від самого початку і в правді не встояв, бо нема в ньому правди. Коли говорить неправду, тоді своє говорить, бо він брехун і батько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 коли я правду кажу, - не вірите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з вас оскаржить мене за гріх? Якщо правду кажу, то чому ви мені не вірите?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від Бога, той слухає Божі слова; ви ж тому й не слухаєте, що ви не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Відповіли на це юдеї і сказали: Хіба не так ми говоримо, що ти самарянин і біса маєш?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біса не маю; але шаную мого Батька, а ви мене зневажаєте.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 не шукаю власної слави: є той, хто шукає і судить.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вам, що коли хто збереже моє слово, не побачить смерти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Сказали йому юдеї: Отепер ми дізналися, що маєш біса. І Авраам помер, і пророки; а ти кажеш, що коли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хто збереже моє слово, не скуштує смерти ніколи.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більший від нашого батька Авраама, який помер? Та й пророки повмирали. Ким себе самого робиш?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Відповів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Якщо я прославлятиму себе самого, то слава моя - ніщо. Це мій Батько мене прославляє, - той, про якого ви кажете, що він є нашим Богом;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ви його не пізнали; я ж його знаю. І якщо скажу, що не знаю його, то буду подібним до вас - брехуном; але я його знаю та зберігаю його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Авраам, ваш батько, радий був би побачити мій день - і побачив, і втішився.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Сказали йому на це юдеї: Не маєш ще й п'ятдесяти років, а вже бачив Авраама?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Щиру правду, щиру кажу вам: Перш ніж Авраам був, - я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схопили каміння, щоб кидати на нього. Ісус же сховався, і вийшов з храму, [пройшовши між ними, й попрямував далі].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2024-04-25T12:24:58Z</dcterms:modified>
</cp:coreProperties>
</file>