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йшов, побачив чоловіка, який був сліпим від народження.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Запитали його учні його, кажучи: Учителю, хто згрішив, - він чи батьки його, що сліпим народився?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Відповів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Ані він не згрішив, ані його батьки; але - щоб виявилися на ньому Божі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Доки є день, потрібно, щоб робили діла того, хто мене послав; надходить ніч, коли ніхто не зможе робити.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Поки я є в світі, я є світлом для світу.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Сказавши це, плюнув на землю, зробив болото із слини й помазав ним очі сліпому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Піди вмийся в Силоамській купелі,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що в перекладі означає: посланий. Отже, пішов він, умився і прийшов видющим.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Сусіди й ті, що бачили його раніше, як він був жебраком, казали: Чи це не той, що сидів і жебрав?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Одні говорили, що це він, інші говорили, що ні, але подібний до нього. Він [же] казав: Це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випитували в нього: Як тобі відкрилися очі?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відповів: Чоловік, що його звуть Ісусом, зробив болото й помазав мої очі та сказав мені: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Іди в [купіль] Силоам і вмийся.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Я пішов, умився і я прозрів.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запитали в нього: Де він? Каже: Не знаю.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Ведуть цього, що був колись сліпим, до фарисеїв.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Того дня, коли Ісус зробив болото й відкрив йому очі, була саме субота.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Знову запитували його фарисеї, як він прозрів. Він сказав їм: Болото поклав мені на очі, я вмився і бачу.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Деякі з фарисеїв говорили: Ця людина не від Бога, бо не шанує суботи. Інші казали: Як може грішна людина робити такі чуда? І була між ними суперечка.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Знову кажуть сліпому: Що ти скажеш про нього, оскільки відкрив твої очі? Він же сказав: Це пророк.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юдеї не повірили в те, що був сліпим і став видющим, доки не покликали батьків цього вилікуваного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не запитали їх, кажучи: Чи це ваш син, про якого ви кажете, що народився сліпим? Як же він тепер бачить?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Відповіли [їм] його батьки і сказали: Знаємо, що він наш син, що народився сліпим,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чому тепер бачить, - не знаємо, або хто відкрив йому очі, - ми не знаємо. Він дорослий, його й запитайте; хай говорить сам за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Отаке сказали його батьки, бо боялися юдеїв; юдеї вже були змовилися, що коли хто визнає його за Христа, - та й буде відлучений того від синаґоґи.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чому його батьки сказали: Він дорослий, тож самого його запитайте.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вдруге покликали чоловіка, що був сліпим, і сказали йому: Віддай славу Богові. Ми знаємо, що той чоловік грішний.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відповідь він сказав: Чи він є грішником, - не знаю; одне знаю, що я був сліпий, а тепер бачу.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[Ще раз] запитали його: Що він тобі зробив? Як відкрив твої очі?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 їм: Я вам уже сказав - і ви не вислухали. Що іще хочете почути? Чи й ви хочете стати його учнями?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нарікали на нього, кажучи: Це ти його учень, а ми учні Мойсея.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знаємо, що з Мойсеєм говорив Бог, а цього ми не знаємо, звідки він.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Чоловік сказав їм у відповідь: Дивно, що ви не знаєте, звідки він, а він відкрив мої 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Адже відомо, що грішників Бог не слухає, але коли хто Бога шанує і чинить його волю, - того він слухає.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Споконвіку не чувано, щоб хтось відкрив очі тому, хто народився сліпим.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Якби він не був від Бога, то не міг би зробити нічого.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вони йому у відповідь сказали: Ти весь у гріхах народився - і ти ще нас учиш? І вигнали його геть.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Почувши, що його вигнали геть, Ісус знайшов його і сказав [йому]: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віриш ти в Людського Сина?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Цей у відповідь сказав: А хто він, Господи, щоб я увірував у нього?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ти його бачив, оце він говорить із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сказав: Вірую, Господи, і вклонився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 суд я прийшов у цей світ, - щоб сліпі бачили, а видющі стали сліпими.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Почули це деякі фарисеї, що були з ним, і сказали йому: Чи й ми сліпі?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їм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Якби ви були сліпими, то не мали б гріха; але ви кажете, що бачите, - тож гріх ваш залишається на вас.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Глава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2024-03-29T00:51:53Z</dcterms:modified>
</cp:coreProperties>
</file>