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Перше слово написав я про все, о Теофіле, що Ісус почав робити й навчати,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 того дня, коли вознісся, давши Завіт через Святого Духа апостолам, яких був вибрав.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ними постав живий після своїх страждань, з численними доказами, з'являючись їм упродовж сорока днів і промовляючи про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як був з ними, наказав їм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відходити від Єрусалима, але очікувати обіцяного від Батька, про яке ви чули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Іван же хрестив водою, ви ж маєте хреститися Святим Духом за кілька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зійшлися та й питали його, кажучи: Господи, чи не тепер ти відновиш царство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вам знати часи й роки, які Батько поклав своєю владою,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ви одержите силу, коли, щойно найде на вас Святий Дух і будете мені свідками в Єрусалимі та по всій Юдеї і Самарії та аж до краю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це, став возноситися на їхніх очах - і хмара сховала його з виднокола.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вдивлялися в небо, як він віддалився, то два мужі в білих убраннях з'явилися перед ними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повернулися до Єрусалима з гори, званої Оливною, що неподолік Єрусалима, на відстані дня ходи в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вони перебували однодушно на молитві [і благанні] з жінками, з Марією, Ісусовою матір'ю, та його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Тими днями Петро, ставши серед учнів, а громада була осіб із сто двадцять,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Мужі-братове! Треба було, щоб сповнилося Писання, яке передрікав Святий Дух устами Давида про Юду, що привів тих, які схопили Ісуса,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був зарахований до нас і дістав жереб цього служіння.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придбав поле ціною несправедливости і, впавши сторч головою, розбився надвоє і випало все його нутро.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стало відомо всім мешканцям Єрусалима, тому те поле їхньою мовою зветься Акелдама, тобто поле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написано в Книзі Псалмів: Хай стане його двір пусткою і хай не буде нікого, що жив би в ньому. Або ж: Урядування його хай візьме інший.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Треба, отже, щоб один з тих мужів, що був з нами впродовж усього часу, коли Господь Ісус перебував і спілкувався з нами,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почавши від Іванового хрещення і до дня, як піднісся від нас, - один з них був з нами свідком його воскресіння.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двох: Йосипа, названого Варнавою, який ще й прозваний був Юстом, та Матвія.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Помолившись, сказали: Ти, Господи, серцезнавче всіх, покажи, кого з цих двох ти вибрав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служіння і апостольства, натомість Юди, який відпав, щоб піти на своє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кинули жереб; випав жереб на Матвія, якого й дораховано до одинадцятьох апостолів.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2024-04-20T01:29:56Z</dcterms:modified>
</cp:coreProperties>
</file>