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же він до Дервії і Лістри. І ось був тут якийсь учень на ім'я Тимотей, син жінки, наверненої юдейки, а батька грека.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свідчили про нього ті брати, що були в Лістрі та в Іконії.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забажав, щоб він ішов з ним, і, взявши, обрізав його через юдеїв, які були в тих місцевостях, бо всі знали, що його батько був греком.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переходили міста, передавали їм зберігати постанови, які видали в Єрусалимі апостоли і старші.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Церкви ж зміцнювалися на вірі й зростали числом щодня.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Пройшли через Фригію і Галатійську країну, оскільки Святий Дух заборонив їм провіщати слово в Азії;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дійшовши ж до Мисії, намагалися піти до Витинії, та їм не дозволив Дух Ісусів.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Перейшовши Мисію, прибули до Троади.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вночі з'явилося видіння Павлові. Якийсь чоловік, македонець, стояв і благав його, кажучи: Прийди до Македонії, допоможи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побачив він те видіння, враз постарались ми піти до Македонії, збагнувши, що Бог покликав нас благовістити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Відпливши з Троади, прибули ми до Самотракії, а другого дня до Неаполя,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звідти і до Филип, що є місто-колонія, перша частина Македонії. В тім місті перебували ми кілька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суботу вийшли за браму до річки, де за звичаєм, було молитовне місце, і, посідавши, говорили до жінок, що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охрестилася вона та її дім, то благала, кажучи: Якщо ви вважали мене за вірну Господеві, то прийдіть до моєї оселі й живіть! І змусила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ішли ми на молитву, зустріла нас якась рабиня, що мала дух віщуна, яка, віщуючи, давала великий прибуток своїм господарям.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йшла слідом за Павлом та за нами і кричала, кажучи: Ці люди - це раби Бога Всевишнього, які провіщають вам шлях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пани, побачивши, що пропала надія їхнього заробітку, взявши Павла та Силу, притягли на ринок до князів,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повівши їх до воєвод, сказали: Ці люди, будучи юдеями, бунтують наше місто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навчають звичаїв, яких нам, римлянам, не годиться приймати ані виконувати.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збіглася юрба проти них, і воєводи, роздерши їхній одяг, наказали бити їх палицями.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завдавши їм багато ран, кинули до в'язниці, наказавши в'язничному сторожеві пильно їх стерегти.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діставши такий наказ, кинув їх до внутрішньої в'язниці і забив їхні ноги в колоди.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Опівночі Павло й Сила, молячись, прославляли Бога, а в'язні слухали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Раптом стався великий землетрус, аж порушилась основа в'язниці, відчинилися враз усі двері, і з усіх кайдани поспадали.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прокинувся сторож темниці й побачив, що двері в'язниці відчинено, витяг меча й хотів себе вбити, думаючи, що в'язні повтікали.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 ж закричав гучним голосом, кажучи: Не роби собі ніякого зла, бо всі ми ось тут.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Попросивши світла, той ускочив і, тремтячи, припав до Павла та Сили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вивівши їх геть, спитав: Добродії, що мені треба робити, аби спастися?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відказали: Віруй у Господа Ісуса [Христа і] спасешся ти і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говорили йому Господнє слово і всім, що в його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забравши їх тієї години ночі, обмив їм рани, і тут же охрестився сам і вся його родина.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ввівши їх до оселі, поставив частування і радів з усім домом своїм, що ввірував у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день, послали воєводи паличників, кажучи: Відпусти тих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темничний сторож переказав ці слова Павлові, що послали воєводи, аби вас відпустити. Тож вийдіть тепер та йдіть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Паличники сповістили воєводам ці слова. Ті налякалися, почувши, що вони римляни,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й ублагали їх, а вивівши, благали, щоб пішли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вийшли з в'язниці, прибули до Лідії і, побачивши братів, потішили [їх] та й пішли.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2024-04-18T18:18:11Z</dcterms:modified>
</cp:coreProperties>
</file>