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ми, розлучившись із ними, відчалили, то пливли просто і прибули до Коса, а другого дня до Родоса, і звідти до Патари.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знайшовши корабель, що плив до Фінікії, увійшли та й попливли.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виринув Кіпр, ми лишили його по лівиці й попливли до Сирії і пристали в Тирі, бо тут корабель мав викласти товар.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знайшовши учнів, перебували ми тут сім днів, а вони Павлові казали через Духа не йти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нам скінчилися дні, ми вирушили й пішли, а нас проводили всі з жінками та дітьми аж поза місто, і, схиливши на березі коліна, помолилися,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попрощавшись один з одним і ввійшли до корабля, а вони повернулися додому.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ж, зачавши плавбу з Тира, пристали до Птолемаїди і, привітавши братів, перебували в них один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Другого дня, вийшовши [ті, що з Павлом], прибули ми до Кесарії та завітали до господи Пилипа євангеліста, одного з сімох, і лишилися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мав чотири дочки - дівиці, що пророкували.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[ми] перебували багато днів, прийшов із Юдеї якийсь пророк, на ім'я Агав.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прибув до нас і взявши Павлів пояс, зав'язав собі руки та ноги і сказав: Так звіщає Святий Дух: Мужа, якого є цей пояс, так зв'яжуть юдеї в Єрусалимі і видадуть у руки поган.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почули ми це, то благали ми і місцеві, щоб він не йшов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Павло відповів: Що ви робите, плачучи й розриваючи мені серце? Бо я готовий не тільки бути зв'язаним, але і вмерти в Єрусалимі за ім'я Господа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він не піддавався, ми замовкли, сказавши: Хай діється Господня воля.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 цих же днях, приготувавшись, пішли ми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з нами й деякі учні з Кесарії, які завели нас до того, в кого ми мали замешкати, до якогось Мнасона, кіпрянина, давнього учня.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ми прибули до Єрусалима, брати прийняли нас з любов'ю.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другого дня пішов Павло з нами до Якова, і всі старші посходилися.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Поздоровивши їх, розповідав він докладно все, що зробив Бог між поганами завдяки його служінню.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ж, почувши, славили Бога та сказали йому: Чи бачиш, брате, скільки тисяч юдеїв, що повірили і всі - ревні оборонці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сказано їм про тебе, що навчаєш усіх тих юдеїв, що між поганами, відступати від Мойсея, говорячи їм, щоб не обрізували дітей і не трималися звичаїв.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що це? Напевне [юрба збіжиться, бо] почують, що ти прийшов.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зроби те, що тобі радимо. Є в нас чотири мужі, що склали на себе обітницю.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Візьми їх, та й очисться з ними, і видатки за них заплати, щоб обстригти голову. І всі дізнаються, що те, що почули про тебе, - неправда, але що і сам наслідуєш і зберігаєш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тих же поган, що повірили, ми писали, розсудивши, щоб [вони не дотримувалися нічого з цих, лише, щоб] оберігали себе від ідоложертовного, і крови, і задушеного, і розпусти.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Павло, взявши мужів, другого дня з ними очистився і ввійшов до храму, сповіщаючи закінчення днів очищення, коли принесеться за кожного з них приношення.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мали скінчитися сім днів, ті юдеї, що в Азії, побачивши його в храмі, підбурили всю юрбу і наклали на нього руки,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вигукуючи: Мужі ізраїльські, допоможіть! Це людина, що всіх усюди навчає проти народу й закону, і цього місця. Та ще й греків увів до храму, і збезчестив це святе місце!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побачили вони Трохима Ефеського з ним у місті і думали, що його Павло ввів до храму.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Заметушилося ж усе місто, і було збіговисько народу, і, схопивши Павла, тягли його геть із храму, а двері негайно зачинено.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намагалися вони його вбити, звістка дійшла до тисяцького чоти, що ввесь Єрусалим заворушився.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Він, зараз узявши вояків та сотників, подався до них, а вони, побачивши тисяцького й вояків, перестали бити Павла.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приступивши ж, тисяцький схопив його, і наказав зв'язати двома залізними кайданами, і випитував, хто він є і що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кожен що інше кричав у юрбі. Він же, не можучи докладно зрозуміти через заколот, наказав відвести його в табір.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був на сходах, трапилося, що вояки мусили нести його перед юрбою,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слідом ішла безліч народу та кричала: Геть його!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мали ж увійти до табору, Павло каже тисяцькому: Чи можна мені щось тобі сказати? Той відповів: То ти вмієш по-грецькому?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часом не той єгиптянин, що перед цими днями вчинив заколот і вивів у пустиню чотири тисячі потаємних убійників?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Павло відповів: Я чоловік - юдей із Тарса в Килікії, громадянин славного міста. Благаю тебе, дозволь мені промовити до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Коли той дозволив йому, Павло, стоячи на сходах, махнув рукою до народу. А як настала велика тиша, крикнув юдейською мовою, кажучи: 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Глава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2024-04-29T08:03:35Z</dcterms:modified>
</cp:coreProperties>
</file>