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Глава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Агриппа ж сказав до Павла: Дозволяється тобі про себе самого говорити. Тоді Павло, простягнувши руку, почав оборону: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Царю Агриппо, вважаю себе щасливим, що сьогодні перед тобою можу відповісти за все, в чому звинувачують мене юдеї,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особливо тому, що ти знаєш усі юдейські звичаї і питання. Тому благаю тебе вислухати мене терпляче.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життя моє змалку, що пройшло між моїм народом у Єрусалимі, знають усі юдеї.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знають мене здавна, аби лиш хотіли засвідчити, що я жив фарисеєм за найдокладнішою сектою нашої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я стою суджений за надію обітниці, що Бог дав її нашим батькам,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якої дванадцять наших поколінь, служачи безперестанно ніч і день, надіються дійти, за цю надію я, царю, оскаржений юдеями.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вважаєте ви за неймовірне, що Бог воскрешає мертвих?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Правда, я вважав, що мені належить зробити багато ворожого проти ймення Ісуса Назарянина,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і зробив я в Єрусалимі; і багатьох із святих я замкнув до в'язниць, одержавши владу від архиєреїв. Коли ж їх убивали, давав я згоду.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дуже часто, караючи їх у всіх синагогах, примушував я їх до богозневаги. А вельми лютуючи на них, переслідував їх навіть по далеких містах.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Ідучи до Дамаска в цих справах, з владою і наказом від архиєреїв,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опівдні в дорозі побачив я, царю, світло з небес, ясніше від сяйва соняшного, що осяяло мене і тих, що йшли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Як же всі ми попадали на землю, почув я голос, що говорив до мене [і мовив] юдейською мовою: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Савле, Савле, чого мене переслідуєш? Тяжко тобі лізти на рожен.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 сказав: Хто ти, Господи? Господь відповів: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Ісус, якого ти переслідуєш.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підведися і стань на свої ноги, бо на те з'явився я тобі, щоб зробити тебе слугою і свідком того, що ти бачив, і того, що відкрию тобі,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визволяючи тебе від народу та від поган, до яких тебе посилаю,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щоб відкрити їм очі, аби повернулися від темряви до світла, і від влади сатани до Бога, щоб одержали вони відпущення гріхів і насліддя між освяченими вірою в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царю Аргиппо, не був я супротивний небесному видінню,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спершу тим, що були в Дамаску, і потім тим, що в Єрусалимі, і в кожній юдейській околиці, і поганам я проповідував покаяння і навернення до Бога, і щоб чинили діла, гідні покаяння.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юдеї, схопивши мене в храмі, хотіли розтерзати.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Та одержавши допомогу від Бога, аж до цього дня стою, свідчачи малому й великому, не розповідаючи нічого, крім того, про що говорили пророки й Мойсей, що має статися: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має постраждати Христос, що він, перший воскреслий із мертвих, має проповідувати світло народові та поганам.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він так відповідав, Фест гучним голосом сказав: Безумствуєш, Павле. Велика наука зводить тебе в безумство.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Павло: Не безумствую, - сказав, - шляхетний Фесте, кажу правдиві й розумні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Знає бо цар про це, до якого я сміливо говорю, бо не вірю, щоб із цього щось від нього заховалося, бо це не в закутку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віруєш, царю Агриппо, в пророків? Знаю, що віруєш.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Агриппа Павлові: Ще трохи і мене переконаєш християнином стати.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Павло: Чи трохи, чи багато, благав я Бога, щоб не тільки ти, а й усі, що сьогодні мене чують, стали такими, як я, за винятком цих кайданів.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[І, як це сказав йому,] підвівся цар, і намісник, і Верніка, і ті, що сиділи з 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відійшовши, казали один одному, мовлячи, що нічого вартого смерти або кайданів цей чоловік не робить.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Агриппа ж Фестові сказав: Цей чоловік міг би бути відпущеним, якби не відкликався був до кесаря.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Глава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2024-05-06T12:00:57Z</dcterms:modified>
</cp:coreProperties>
</file>