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же чоловік, на ім'я Ананій, із своєю дружиною Сапфірою, продав маєток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приховав частину грошей, - про це знала дружина, - і, принісши іншу частину, поклав біля ніг апостолів.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сказав: Ананію, як це так, що сатана наповнив твоє серце, щоб обдурити Святого Духа і приховати частину вартости поля?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воно не твоє, а чи продане не було в твоїй владі? Навіщо ти поклав це діло у своє серце? Ти ж збрехав не людям, а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Ананій упав і віддав духа. Напав великий страх на всіх, що чули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Юнаки встали, обгорнули його, винесли й поховали.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минуло зо три години, як надійшла його дружина, ще не знаючи того, що скоїлося.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до неї Петро: Скажи мені, чи за стільки ви продали поле? Вона відповіла: Так, за стільки.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до неї: Як це сталося, що ви змовилися випробувати Господнього Духа? Ось при дверях ті, що поховали твого чоловіка, - і тебе винесуть.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Упала вона тут же біля його ніг - віддала духа. Зайшовши, юнаки виявили її мертвою, винесли й поховали біля її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Великий страх напав на всю церкву, на всіх, хто це 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руки апостолів здійснювалися численні знамення й чуда в народі. Всі однодушно перебували в Соломоновім притворі.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Ніхто з інших не наважувався приєднатися до них, але народ величав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Вірних у Господа множилося - багато чоловіків та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Недужих виносили на роздоріжжя і клали на постелях і лежанках, щоб, як ішов Петро, то бодай тінь його впала на декого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Сходилося люду багато з довколишніх міст до Єрусалима; приносили недужих, тих, що потерпали від злих духів. Усі вони видужували.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і його прибічники з єресі садукейської встали і наповнилися заздрощами,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наклали [свої] руки на апостолів, кинули їх до громадської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Ангел Господній уночі відчинив двері в'язниці, вивів їх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Ідіть, ставайте в храмі і кажіть народові всі слова оцього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Слуги пішли та не знайшли їх у в'язниці. Повернувшись, сповістили,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кажучи, що в'язницю знайшли ретельно замкненою, з охороною, що стояла перед дверима. Відчинивши ж, усередині нікого не знайшли.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почули ці слова [священик], начальник охорони храму і архиєреї, збентежилися, - що б то все означало?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прийшов хтось і сповістив їм, що чоловіки, яких вони посадили до в'язниці, перебувають у храмі, стоять і навчають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начальник охорони пішов із слугами, привів їх без застосування сили, бо боялися народу, щоб не побив камінням.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Привели їх, поставили в синедріоні. Запитав їх архиєрей,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Петро й апостоли та сказали: Радше треба слухати Бога, ніж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батьків наших воскресив Ісуса, якого ви вбили, повісивши на дереві.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підніс його своєю правицею на князя і рятівника, щоб дати Ізраїлеві покаяння і відпущення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ми, і Дух Святий, якого дав Бог тим, що вірять у нього, є [його] свідками цих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вони всі розлютилися і змовлялися, щоб їх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них сказав: Мужі ізраїльські, поміркуйте поміж собою щодо цих людей, що ото хочете з ними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нині кажу вам: відступіться від цих людей, лишіть їх. Бо якщо цей задум і ця справа від людей, - вона розлетиться;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від Бога, то ви не можете зруйнувати її, - щоб часом не стати вам богоборцями. Послухали його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покликавши апостолів, побили їх, пригрозили не говорити в ім'я Ісуса, відпустили.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ішли від синедріону, радіючи, що за ймення Ісусове удостоїлися дістати зневагу.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Щодня в храмі і по домівках не припиняли навчати - благовістити Ісуса Христа.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Глава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2024-04-29T14:01:05Z</dcterms:modified>
</cp:coreProperties>
</file>