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раб Ісуса Христа, покликаний апостол, вибраний для Божої благовісти,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він раніше обіцяв через своїх пророків у Святих Писаннях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свого Сина, що тілом був з Давидового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наставлений Сином Божим у силі, за духом освячення, через воскресіння мертвих - Господа нашого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якого одержали ми благодать і апостольство в ім'я його - на послух віри для всіх народів;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якими є й ви, покликані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усім, хто є в Римі, Божим улюбленцям, покликаним святим: ласка і мир вам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Найперше, дякую моєму Богові через Ісуса Христа - за всіх вас, що ваша віра сповіщається в усьому світі.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свідком мені є Бог, якому служу моїм духом у благовісті його Сина, що завжди про вас пам'ятаю,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постійно молюся в моїх молитвах, щоб колись вдалося, з Божої волі, відвідати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 бачити вас, щоб подати вам якийсь духовний дар для вашого зміцнення;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тобто втішитися з вами спільною вірою - вашою і моєю.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боржник перед греками й варварами, мудрими й немудрими;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щодо мене, то я готовий і вам, тим що є в Римі, звістити благу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соромлюся [христової] благої вістки; адже вона - Божа сила на спасіння кожному, хто вірить: перше - юдеєві, а відтак - грекові.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Правда Божа розкривається в ній з віри у віру, як написано: Праведник вірою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гнів Божий з'являється з неба на всяку безбожність і несправедливість людей, які правду стискують неправдою;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те, що можна знати про Бога, відоме їм: це об'явив їм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його непізнане від створення світу стає пізнаним для розуму, і його вічна сила і Божественість; так що нема їм виправдання,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пізнавши Бога, не прославили його як Бога, не подякували йому. Бо думки їхні нікчемні, а немудрі серця - темні.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Називаючи себе мудрими, - подуріли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замінили славу нетлінного Бога подобою тлінної людини, птахів, чотириногих і плазунів.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Бог через пожадливість їхніх сердець віддав їх у нечисть, щоб на самих собі власними тілами чинили нечистоту.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замінили правду Божу на брехню, віддали честь і служіння створеному більше, ніж творцеві, який є вічно благословенний!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Бог піддав їх ганебним пристрастям, бо і їхні жінки змінили природне єднання на протиприродне;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вони вважали за непотрібне пізнати Бога, то видав їх Бог на покруч розуму, щоб чинили непристойність.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повні всякої неправди, лукавства, зажерливості, злоби; повні заздрости, вбивства, суперечки, омани, поганих звичаїв;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обмовники вони, наклепники, богоненависники, зухвалі, горді, хвальки, винахідники зла, непокірні батькам,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нерозумні, зрадливі, безсердечні, [непримиренні].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не виправданий ти, кожна людино, що судиш: бо в чому судиш іншого, в тому й себе осуджуєш, бо чиниш те ж саме, що осуджуєш.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знаємо, що є справедливий Божий суд на тих, що таке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думаєш ти, о людино, що уникнеш Божого суду, судячи інших за те, що сама робиш?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Або, нехтуючи багаство його доброти, лагідности, довготерпіння, - хіба не знаєш, що ласка Божа провадить тебе до покаяння?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свою черствість та нерозкаяність серця збираєш собі гнів на день гніву та на об'явлення справедливого суду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який воздасть кожному за його вчинки: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одним, які постійно роблять добрі справи, здобуваючись на славу, честь і нетлінність, - вічне життя;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сварливим та тим, що противляться правді і коряться несправедливості, - лють і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Недоля й лихо кожній душі людини, що чинить зло, - насамперед юдеєві, потім грекові;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слава ж, честь і мир кожному, що чинить добро, - насамперед юдеєві, потім грекові: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ж Бог не дивиться на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без закону згрішили, - і згинуть без закону; а які згрішили в законі, - будуть суджені за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слухачі закону праведні перед Богом, але виконавці закону будуть виправдані.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погани, не маючи закону, природно діють за законом, то вони, не маючи закону, самі собі є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той день, коли Бог, за моїм благовістям, судитиме таємне в людях через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звешся юдеєм, заспокоюєш себе законом, хвалишся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знаєш його волю і, навчений законом, розумієш, що є краще;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запевняєш себе, що ти є вождем для сліпих, світлом для тих, що в темряві;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вихователем нерозумних, учителем дітей; що ти маєш взірець знання і правди в законі.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ж тоді, навчаючи іншого, себе самого не навчаєш? Проповідуєш не красти, а сам крадеш?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Кажеш не чинити перелюбу, а сам чиниш перелюб? Бридишся ідолів, а чиниш святокрадство?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Хвалишся законом, а порушенням закону зневажаєш Бога, - як ото написано,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через вас Боже ім'я зневажається між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Обрізання дає користь, якщо виконуєш закон; якщо ж ти є порушником закону, то твоє обрізання стало необрізанням.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необрізаний виконує постанови закону, то хіба його необрізання не вважатиметься обрізанням?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з природи не був обрізаний, але зберігає закон, хіба він не осудить тебе, який через Писання і обрізання є порушником закону?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той є юдей, хто є ним з вигляду; не те є обрізання, що назовні, на тілі.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той є юдеєм, хто в середині такий; і те є обрізання, яке в серці за духом, а не за Писанням; і йому похвала не від людей, а від Бога.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які переваги мають юдеї, або яка користь від обрізання?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Великі - з кожного погляду. Насамперед їм були довірені слова Божі.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 того, коли деякі не увірували, - хіба їхнє невірство знищить Божу вірність?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ні. Адже Бог правдивий, а кожна людина - облудна, як написано: Щоб ти був виправданий у твоїх словах - і переможеш, коли судитимешся.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воно не так. Як же судитиме Бог увесь світ?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правда Божа підноситься моєю неправдою на його славу, то за що мене мають судити як грішника?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так, як ото деякі нас ганьблять, наговорюючи, ніби ми кажемо: Робімо зло, щоб вийшло [нам] на добро? Праведний осуд на таких!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ж? Чи маємо перевагу? Цілковито ні! Ми вже раніше довели, що як юдеї, так і греки - усі є під гріхом,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Нема праведного жодного,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тямущого, нема того, хто шукає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збилися з дороги, стали непотрібними; нема того, хто чинить добро, нема жодного.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горло - то гроб відкритий; своїми язиками кажуть неправду; отрута зміїна на їхніх губах.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вуста повні прокляття та гіркоти;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ноги швидкі, щоб проливати кров;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їхніх дорогах - руїни й нещастя;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шляхи миру їм не відомі.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Божого страху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жодне тіло не виправдається ділами закону, - адже ж через закон пізнається гріх!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- уже без закону - з'явилася Божа справедливість, про яку свідчать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правда Божа - через віру в Ісуса Христа - в усіх [і на всіх], хто вірує. Адже нема різниці,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згрішили й позбавлені Божої слави,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виправдуються даром, його ласкою, через відкуплення,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Бог дав як жертву примирення в його крові, через віру, щоб виявити свою праведність для відпущення раніше вчинених гріхів;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Божому довготерпінні, щоб виявити свою справедливість у теперішній час, щоб бути справедливим і виправдає того, хто вірить в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де те, чим хвалитися? Воно виключене! Яким законом? Ділами? Ні, лишень законом віри!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вважаємо, що людина виправдується вірою без діл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Бог тільки для юдеїв, а для поган - ні? Так, він і для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є один, який виправдує обрізаних - згідно з вірою і необрізаних - через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чи знищуємо закон вірою? Аж ніяк ні, - ми стверджуємо закон.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Що, скажемо, здобув наш прабатько Авраам тілесно?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Авраам оправдався ділами, він має похвалу, але не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каже Писання? Повірив Авраам Богові, - і це йому зараховано як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тому, хто робить діла, винагорода зараховується не як ласка, а як належне.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тому, хто не робить, але вірить у того, хто виправдує нечестивого, - віра зараховується як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Давид також називає блаженною ту людину, якій Бог зараховує справедливість, незалежно від діл: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Блаженні, кому прощені беззаконня, і кому покриті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людина, якій Господь не зарахує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чи це блаженство лише для обрізаних, чи також і для необрізаних? Ми говоримо, що Авраамові його віра зарахована як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зарахована? Чи як він був обрізаний, чи як був необрізаний? Не після обрізання, але до обрізання!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законом дано обітницю Авраамові та його нащадкам, - що він стане спадкоємцем світу, але праведність від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ті, хто від закону, є спадкоємцями, тоді віра втрачає силу, а обітниця скасовується.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спричиняє гнів, і де нема закону, там нема й проступку.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усупереч надії сподівався, що стане батьком багатьох народів, згідно із сказаним: Таке буде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ослаб він у вірі, не вважав свого тіла, - хоч мав майже сто років, - змертвілим, ні змертвілим лона Сарри;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мав сумніву і невір'я в Божу обітницю, але зміцнився вірою, віддав славу Богові;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певний був, що Він спроможний є виконати те, що йому було обіцяно.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зараховано йому це за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було написано тільки задля одного нього те, що зараховано йому;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задля нас, - бо буде зараховано й нам, що віруємо в того, хто воскресив Господа нашого Ісуса з мертвих,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виданий був за наші гріхи і воскрес - на наше виправдання.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виправдавшись вірою, маємо мир з Богом через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якого ми вірою одержали доступ до тієї ласки, в якій перебуваємо і хвалимося надією на Божу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лише нею, а й хвалимося в терпіннях, знаючи, що терпіння виховує терпеливість,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терпеливість - досвід, а досвід -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Надія ж не засоромлює, бо Божа любов вилилася в наші серця Святим Духом, який нам даний.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Христос, як ми ще були немічні, свого часу помер за нечестивих.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Ледве хто вмирає за праведника; хіба, може, хтось за добродійника відважиться померти.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виказує свою любов до нас тим, що Христос за нас помер, ще як ми були грішниками.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більше нині, виправдані його кров'ю, врятуємося від гніву -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ще будучи ворогами, ми примирилися з Богом смертю його Сина, тим більше після примирення спасемося його життям.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це, але й хвалимося Богом нашим Господом Ісусом Христом, через якого ми нині одержали примирення.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через одну людину гріх увійшов у світ, а з гріхом - смерть, так в усіх людей увійшла смерть, бо всі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 був у світі й до закону, але гріх не ставився в провину, коли не було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смерть панувала від Адама й аж до Мойсея і над тими, що не згрішили подібно до переступу Адама, котрий є образом майбутнього.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 не такий, як осуд за того одного, що згрішив. Бо за переступ одного - засуд; а дар - для виправдання від багатьох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через гріх одного на всіх людей прийшов осуд, так і виправданням одного на всіх людей прийшло виправдання для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непослухом однієї людини багато хто стали грішними, так і послухом однієї людини багато хто стануть праведниками.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увійшов, щоб помножився гріх. А де помножився гріх, там зарясніла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гріх панував через смерть, так і ласка запанувала через справедливість - для вічного життя через нашого Господа Ісуса Христа.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скажемо? Залишимося в гріху, щоб помножилася ласка?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ні! Ми, що померли для гріха, як це знову житимемо в ньому?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не знаєте, що ті з нас, що хрестилися в Ісуса Христа, охрестилися і в його смерть?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ми поховані з ним через хрещення в смерть, щоб так, як Христос устав із мертвих славою Батька, так і ми почали ходити в оновленні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ми з'єдналися з ним подібністю до його смерти, то з'єднаємося з ним і подібністю до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наша стара людина розіп'ялася з ним, щоб знищити гріховне тіло, щоб ми більше не служили гріхові;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вмер, той виправдався від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ми померли з Христом, то віримо, що й житимемо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Христос, воскреснувши з мертвих, більше не вмирає - смерть над ним більше не панує.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він помер, то один раз помер для гріха, а як живе, то для Бога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ви вважайте себе мертвими для гріха і живими для Бога в [нашім Господі]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гріх не панує у вашому смертному тілі, - щоб не слухалися його пожадливостей,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бо гріх не панує над вами, бо ви не під законом, а під ласкою.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що, будемо грішити, бо ми не під законом, а під ласкою? Зовсім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Дякувати Богові, що були ви рабами гріха, але послухали серцем ту науку, якій віддалися.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Звільнившись від гріха, стали ви рабами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ви були рабами гріха, то були вільні від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же плід ви тоді мали? Його ви нині соромитеся, бо його кінець - це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ж, звільнившись від гріха і ставши рабами Божими, маєте ваш плід - освячення, а кінець -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заплата за гріх - смерть; дар же Божий - то вічне життя в нашім Господі Ісусі Христі.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браття, - а звертаюся до тих, хто знає закон, - що закон панує над людиною, доки вона живе?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Одружена жінка, доки живе її чоловік, прив'язана до нього законом; коли ж помре чоловік, вона звільняється від закону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доки її чоловік живий, вона стає перелюбницею, якщо стане дружиною іншого чоловіка. Коли ж помре чоловік, вона звільняється від закону і не буде перелюбницею, як стане за дружину іншому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 мої, і ви померли для закону тілом Христовим, щоб належати іншому, - тому, що встав із мертвих, - аби принесли ми плід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були в тілі, то гріховні пристрасті, що є під законом, діяли в наших членах, щоб чинити плід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ми звільнилися від закону, померли для того, що нас зв'язувало, щоб бути рабами в оновленні духа, а не старості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 же, взявши привід від заповіді, підняв у мені всякі злі пожадання; бо гріх без закону - мертвий.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жив колись без закону, а щойно прийшла заповідь, - гріх ожив;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- помер; тому заповідь, дана для життя, спричинила мою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гріх, спричинений заповіддю, звів мене й умертвив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закон - святий, а заповідь - теж свята, праведна,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спричинило мою смерть добро? Цілковито ні! Але гріх, щоб і виявитися гріхом, приніс мені смерть добром, щоб гріх став, цілком очевидно, грішним - через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знаємо, що закон духовний, а я - тілесний, проданий гріхові.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розумію, що чиню: роблю не те, що хочу, а те, що ненавиджу.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роблю те, чого не хочу, то згоджуюся із законом, що він добрий.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не я це виконую, але гріх, що живе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знаю, що не живе в мені, тобто в моєму тілі, добро: бажання є в мені, але щоб виконувати це добро, - того не [знаходжу].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роблю того добра, якого хочу, але те зло, якого не хочу, - його 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 роблю те, чого не хочу, то вже не я це роблю, але робить той гріх, що живе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виявляю такий закон: як хочу робити добро, то мені накидається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Насолоджуюся Божим законом - за внутрішньою людиною;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бачу інший закон у моїх членах, що воює проти закону мого розуму і полонить мене законом гріха, що перебуває в моїх членах.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Нещасна я людина! Хто визволить мене від цього тіла смерти?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Дяка Богові - через нашого Господа Ісуса Христа! Отже, я сам розумом служу Божому законові, а тілом - законові гріха.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нема тепер ніякого осуду тим, [які ходять] у Христі Ісусі [не за тілом, а за духом].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духа, життя в Ісусі Христі визволив тебе від закону гріха й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було неможливе для закону через неміч тіла, то Бог, пославши свого Сина в подобі гріховного тіла, - в гріху засудив цей гріх у тілі,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виправдання закону виповнилося в нас, що ходимо не за тілом, але за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є за тілом, думають про тілесне; а ті що, за духом, - про духовне.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тілесне мудрування - то смерть, а думка духа - то життя й мир;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тілесне мудрування - ворожнеча проти Бога, воно не підкоряється Божому законові, та й не 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живуть тілом, Богові догодити не 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живете не тілом, а духом, тому що Божий дух живе у вас. Якщо ж хтось не має Христового духа, той йому не належить.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Христос у вас, то тіло мертве через гріх, але дух живе через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брати, ми не боржники тіла, щоб тілом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живете тілом, - помрете; якщо ж духом умертвляєте тілесні вчинки, -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всі, що водяться Божим духом, є Божі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не одержали духа рабства знову на страх, але одержали Духа синівства, через який кличемо: Авва, Батько!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Дух свідчить нашому духові, що ми є Божими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ми діти, то й спадкоємці - спадкоємці Божі, співспадкоємці Христа, якщо лиш з ним терпимо, щоб з ним і прославитися.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вважаю, що терпіння нинішнього часу нічого не варті супроти майбутньої слави, що має з'явитися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створене з надією очікує з'явлення Божих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створене підкорилося марноті не добровільно, а через того, хто його підкорив, сподіваючись,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саме створіння буде визволене від рабства тління - на свободу слави дітей Божих.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знаємо, що все створіння разом стогне й страждає аж донині.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тільки воно, але й ми самі, маючи зачаток Духа, самі в собі стогнемо, очікуючи всиновлення та викуплення нашого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надією спаслися. Надія ж, яку бачимо, вже не є надією: бо хіба надіється хтось на те, що бачить?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надіємось на те, чого не бачимо, то терпляче очікуємо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хто досліджує серця, знає, яка то думка Духа, бо він заступається за святих з Божої волі.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ж, що тим, які люблять Бога і які покликані за його передбаченням, все виходить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яких передбачив, тих наперед і призначив, щоб були вони подібні до образу його Сина, щоб він був первістком серед багатьох братів;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яких наперед призначив, тих і покликав; а яких покликав, тих і виправдав; а яких виправдав, тих і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 на це? Якщо Бог з нами, то хто проти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свого Сина не пощадив, а видав його за нас усіх, - то хіба разом з ним не подарує нам усього?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звинувачуватиме Божих обранців? Бог їх виправдує,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засудить? Ісус Христос, який помер, ще й воскрес; який праворуч Бога, - він і заступається за нас!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 відлучить від любови Христа? Чи терпіння, чи утиски, чи переслідування, чи голод, чи нагота, чи небезпека, чи меч?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як написано: За тебе нас убивають щодня, ми вважаємо себе за овець, призначених на заріз.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цьому всьому перемагаємо через того нас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пересвідчився, що ні смерть, ні життя, ні ангели, ні влади, ні сили, ні теперішнє, ні майбутнє,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висота, ні глибина, ні будь-яке інше створіння не зможе нас відлучити від Божої любови, яка є в нашім Господі Ісусі Христі!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Правду кажу в Христі, не вводжу в оману, як свідчить мені моє сумління у Святім Дусі,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я маю великий смуток і безнастанний біль мого серця!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бажав би сам бути відлученим від Христа задля моїх братів, моїх рідних за тілом,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тобто ізраїльців, яким належить синівство, слава, заповіти, законодавство, служба, обітниці.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Їхніми є батьки, від них же тілом і Христос, який є Богом над усіма - благословенний на віки,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 воно, щоб Боже слово не збулося. Бо не всі, що від Ізраїля, є Ізраїлем;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всі є дітьми Авраама, які з роду його; але: В Ісаакові буде тобі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Тобто не тілесні діти є Божими дітьми, але діти обітниці вважаються за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яким було слово обітниці: В той час прийду - і буде в Сарри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це, а й Ревека зачала в той самий час від нашого батька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до їхнього народження, коли вони не зробили ще нічого ні доброго, ні злого, - щоб постанова Божа виявилася у виборі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 діл, але від того, хто закликає, - сказано їй, що старший послужить меншому,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написаним: Якова я полюбив, а Ісава зненавидів.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скажемо? Може, в Бога несправедливість? Зовсім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сказав Мойсеєві: Помилую, кого хочу помилувати, і змилосерджуся, над ким хочу змилосердитися.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це не залежить ні від того, хто хоче, ані від того, хто біжить, але від Бога, який милує.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Писання каже фараонові: Власне, на те я і поставив тебе, щоб показати на тобі свою силу, щоб прославилося моє ім'я на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кого хоче, - милує, а кого хоче, - робить черствим.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кажеш мені: Чому ще докоряє? Бо хто може противитися його волі?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людино, хто ти, що сперечаєшся з Богом? Чи скаже витвір своєму Творцеві: Чому зробив ти мене таким?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не має влади гончар над глиною, щоб з того самого місива зробити одну посудину для почесного використання, а другу не для почесного?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Бог, бажаючи показати гнів і виявити свою могутність, щадив з великим терпінням посудини гніву, приготовані на погибель,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виказати багатство своєї слави на посудинах милосердя, які раніше приготував був на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нас, яких прикликав не тільки від юдеїв, а й від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 в Осії каже: Назву не мій народ - моїм народом, а нелюбу - улюбленою.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буде: І на місці, де сказано їм: Ви не є моїм народом, - там будуть названі сини живого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Ісая виголошує про Ізраїль: Хоч буде число синів Ізраїлю, мов пісок у морі, але спасеться останок.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довершуючи і скорочуючи, Господь виповнить на землі слово [, слово, що скорочене в справедливості].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як це передбачав Ісая: Якби Господь Саваот не лишив нам насіння, ми стали б, як Содом, і уподібнилися б до Гомори.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скажемо? Що погани, які не шукали праведности, осягнули праведність, - ту праведність, що від віри;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Ізраїль, що шукав закону праведности, не осягнув закону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Чому? Бо шукали не з віри, але з діл [закону]. Вони спіткнулися об камінь спотикання,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Ось, кладу на Сіоні камінь спотикання та скелю спокуси, і хто вірить у нього, не буде посоромлений.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Браття, бажання мого серця і молитва до Бога - за них, на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їм, що мають Божу ревність, але не з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не розуміючи Божої справедливости і силкуючись поставити власну справедливість, - не підкорилися Божій справедливості.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- це повнота закону на виправдання кожного, хто вірує.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Мойсей пише про ту праведність, що від закону, - що людина, яка виконає його, житиме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праведність, що від віри, мовить таке: Не кажи у своєму серці: Хто вийде на небо? - значить Христа звести;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або: Хто зійде в безодню?, - значить Христа з мертвих підняти.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каже [Писання]? Близько до тебе слово, воно в твоїх устах і в твоєму серці, тобто слово віри, яке проповідуємо.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визнаєш своїми вустами Ісуса Господа і повіриш у своєму серці, що Бог підняв його з мертвих, - спасешся.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серцем віруємо для праведності, а вустами сповідуємо для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Писання каже: Кожний, хто вірить у нього, не буде посоромлений.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різниці між юдеєм і греком, - один Бог для всіх, щедрий для всіх, хто його кличе.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кожний, хто лише прикличе ім'я Господнє -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прикличуть того, в якого не повірили? Як повірять в того, про якого не чули? Як почують без проповідника?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будуть проповідувати, якщо не будуть послані? Так, як написано: Які гарні ноги благовісників [миру, благовісників]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всі послухали добру вістку. Ісая каже: Господи, хто повірив тому, що чув від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віра - від слухання, слухання ж - через слово Христове.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кажу: Чи не чули? Отож: По всій землі рознеслося їхнє звіщання, і їхні слова - до кінців Всесвіту.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кажу: Чи Ізраїль не знав? Першим говорить Мойсей: Я роздражню вас не народом, народом нерозумним розгніваю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Ісая сміливо каже: Знайшли мене ті, які мене не шукали; відкрився я тим, що про мене не розпитували.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Ізраїлю мовить: Увесь день простягав я свої руки до непокірливого народу, який нарікає.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запитую: Чи відкинув Бог свій народ? Цілковито ні! Бо і я ізраїлець, з насіння Авраама, з племені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Не відкинув Бог свого народу, який знав і раніше. Хіба не знаєте, що Писання каже про Іллю, як він просить Богові на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повбивали твоїх пророків, порозбивали твої вівтарі, а я залишився сам, і шукають моєї душі?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ж каже йому Божа відповідь? - Лишив я собі сім тисяч чоловіків, які не схилили коліно перед Ваалом.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тепер лишилася решта - за вибором ласки.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 ласкою, то не за вчинками, бо тоді ласка вже не була б ласкою. [А коли із вчинків, то це вже не ласка, інакше вчинок уже не вчинок].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ж? Того, що шукає Ізраїль, він не одержав, а вибрані одержали; інші ж затверділи,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Наслав на них Бог духа затьмарення: очі, щоб не бачили, вуха, щоб не чули, - аж до нинішнього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каже: Хай буде їхня пожива сильцем, пасткою і спокусою - на відплату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затемніють їхні очі, щоб не бачили, і хай їхня спина завжди буде зігнута!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запитую: Чи спіткнулися вони, щоб упасти? Зовсім ні! Бо через їхнє падіння буде спасіння поганам, щоб їх самих роздражнити.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їхнє падіння є набутком для світу, а їхній занепад - багатство для поган, то наскільки більшою була б їхня повнота!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вам, поганам: Оскільки я є апостолом для поган, прославляю моє служіння;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може, цим роздражню своїх кревних за тілом і спасу кого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їхнє відкинення є примиренням для світу, то чим же є їхнє прийняття, як не життям із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розчин святий, то й тісто святе; а коли корінь святий, то й гілля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деякі з гілок відломилися, а ти, бувши дикою оливкою, прищепився до них і живишся з кореня та соку оливки,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не хвалися перед гілками. Якщо ж хвалишся, то пам'ятай, що не ти корінь носиш, але корінь носить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Скажеш: Галузки відломлено, щоб я прищепився.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Гаразд. Вони відломилися через невірство, а ти тримаєшся вірою. Не величайся, але бійся.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Бог не пожалів природних галузок, то він і тебе не пощадить.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вони, якщо не залишаться в невірстві, будуть прищеплені, бо Бог має силу їх знову прищепити.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відтак увесь Ізраїль врятується, як написано: Визволитель прийде з Сіона, відверне безбожність від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їм від мене завіт, коли заберу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благовістям, вони вороги задля вас; а згідно з обранням, - улюблені задля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Божі дарування і покликання не скасовуються.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ви колись не корились Богові, а тепер помилувані через їхній непослух,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вони нині спротивилися задля милосердя над вами, щоб і самі були помилувані.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замкнув Бог усіх у непослух, щоб усіх помилувати.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глибино багатства, премудрости, розуму Божого! Які незбагненні його присуди і недосліджені його дороги!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пізнав розум Господній? Або хто був дорадником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хто дав йому раніше, щоб воно було віддане?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з нього, через нього і для нього! Йому слава навіки. Амінь.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благаю вас, братове, з Божого милосердя: принесіть ваші тіла як живу, святу, приємну Богові жертву, - як ваше служіння розумом.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кожному з вас даною мені ласкою: не думати про себе більше, ніж належить думати, але думати скромно, згідно з мірою віри, якою Бог кожного наділив.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 одному тілі маємо багато членів, а всі члени виконують не однакові дії,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ми, бувши численними, є одним тілом у Христі, а окремо ми один для одного є членами.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Маємо різноманітні дари, згідно з даною нам ласкою: якщо пророцтво, то виконуймо його згідно з величиною віри;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служіння, - служімо; якщо навчання, - навчаймо;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втішання, - втішаймо; хто подає, - давай у простоті, хто керує, - керуй з ревністю, хто милосердиться, - хай робить це з привітністю.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- не лицемірна. Ненавидьте зло, шукайте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любіть один одного по-братерському; в пошані один одного випереджайте;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старанні не лінуйтеся, духом палайте, Господеві служіть,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радійте надією, в горі будьте терплячі, перебувайте в молитві;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беріть участь у потребах святих, дотримуйтесь гостинности.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Благословляйте тих, що переслідують вас, - благословляйте, а не проклинайте.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Радійте з тими, що радіють, і плачте з тими, що плачуть.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Тримайтеся між собою однієї думки, не будьте зарозумілими, схиляйтесь до лагідних. Не вважайте себе замудрими.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Нікому не платіть злом за зло, дбайте про добро перед всіма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це можливо, і коли це залежатиме від вас, - живіть з усіма людьми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мстіться за себе, улюблені, але дайте місце гніву, як написано: В моїй владі є помста, - і я віддам,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твій ворог голодний, - нагодуй його; якщо спраглий, - дай йому пити; роблячи це, ти згортаєш йому на голову палаюче вугілля.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дайся, щоб зло перемогло тебе, але перемагай зло добром!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Кожна людина хай кориться вищій владі, бо нема влади, яка не була б від Бога; існуючі [влади] встановлені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противиться владі, противиться Божій постанові; хто противиться - накликає на себе 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страшні не для добрих діл, а для злих. Хочеш не боятися влади? Роби добро - і матимеш від неї похвалу.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- Божий слуга, він тобі на добро. Якщо зло робиш, бійся: бо не даремно він меча носить. Він є Божим слугою і мстить у гніві тому, хто 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Йому треба коритися не тільки через гнів, а й заради сумління.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ви й податки платите, - бо вони слуги Божі саме на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всім належне: кому податок - податок, кому мито - мито, кому страх - страх, кому пошану - пошану.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Нікому ні в чому не будьте винними, за винятком любови один до одного. Адже хто любить іншого, той виконав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до ближнього зла не чинить; тож любов - це виконання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тому, що знаєте час, коли пора вже нам від сну прокинутися. Бо тепер ближче до нас спасіння, ніж тоді, коли ми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 минула, день наблизився; тож відкиньмо діла темряви, зодягнімось у зброю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 день, живімо доброчесно - не в гульні та пияцтві, не в розпусті й розбещеності, не в сварках і заздрощах;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зодягніться Господом Ісусом Христом і турботу про тіло не перетворюйте на пожадливість.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Слабкого у вірі підтримуйте без суперечок про погляди.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один вірить, що можна все їсти, а слабкий їсть городину.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їсть, хай не зневажає того, хто не їсть. А хто не їсть, хай не засуджує того, хто їсть, - бо Бог і його прийняв.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ти такий, що судиш чужого раба? Перед своїм паном він стоїть або падає. Але він вистоїть, бо Бог має силу поставити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Хтось відрізняє один день від другого, інший же вважає всі дні однаковими. Нехай кожний по-своєму тримається власного переконання.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розрізняє дні, - для Господа розрізняє. [І хто не розрізняє днів, - для Господа не розрізняє]. Хто їсть, - для Господа їсть, бо дякує Богові. А хто не їсть, - для Господа не їсть, і дякує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ніхто з нас не живе сам для себе, і ніхто сам для себе не вмирає.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живемо, - для Господа живемо; якщо вмираємо, - для Господа вмираємо. Отже, чи живемо, чи вмираємо, - ми є Господні!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тому й помер [і воскрес], і ожив, щоб володіти і мертвими, й живими.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чому засуджуєш свого брата? А ти чому зневажаєш свого брата? Адже всі станемо перед Божим судом,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Я живу, - каже Господь, - і схилиться кожне коліно переді мною, і визнає Бога кожен язик!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кожний з нас сам за себе дасть відповідь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не осуджуймо більше один одного, але радше судімо про те, щоб не покласти братові спотикання чи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знаю і певний у Христі Ісусі, що нема нічого нечистого самого в собі; тільки тому, хто вважає щось нечистим, - ото воно і є нечисте.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через їжу твій брат стурбований, то ти вже не за любов'ю живеш, - не губи своєю їжею того, за кого Христос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Нехай ваше добре не зневажається.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Царство Боже - це не їжа, не питво, а праведність, мир, радість у Святім Дусі.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цим служить Христові, той і Богові милий, і людьми шанований.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піклуймося про мир і про те, що йде на упорядкування один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руйнуй Божого діла задля їжі. Бо все чисте, але лихо тій людині, яка їсть на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не їсти м'яса, не пити вина, - не робити нічого, через що твій брат спотикається, [або спокушується, або слабне].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маєш віру? Май її для себе самого перед Богом. Блаженний той, хто не засуджує себе за те, в чому випробовується.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сумнівається, коли їсть, - піддається судові, бо робить це не з віри. А все, що не з віри, є гріхом.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щоб ми, сильні, носили немочі слабких і не догоджали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з нас хай догоджає ближньому - для його добра, для розбудови.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Христос не догоджав собі, але, як ото написано: Наруга тих, що зневажали тебе, впала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все, що раніше було написане, написане для нашого навчання, щоб через терпіння і утіху Писання ми мали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терпіння і утіхи хай дасть вам бути однодумними між собою - в Христі Ісусі,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однодушно, одними вустами ви славили Бога й Батька Господа нашого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приймайте один одного, як і Христос прийняв вас до Божої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Кажу, що Христос став служителем обрізаних - за Божою правдою, щоб підтвердити обітниці батьків,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погани щоб прославляли Бога за його милосердя, як ото написано: Тому прославлятиму тебе між поганами і оспівуватиму ім'я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каже: Тіштеся, погани, з його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знову: Хваліть Господа, всі погани, хваліть його,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Ісая каже: Буде корінь Єсея, який стане панувати над поганами, - і на нього погани надіятимуться.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надії хай наповнить вас усякою радістю і миром у вірі, щоб ви збагатилися надією, силою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Певний я, мої брати, за вас, що ви сповнені доброти, сповнені всякого знання, і можете інших навчити.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Писав я вам сміливіше, [брати], мов нагадуючи вам за ласкою, даною мені від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маю я чим похвалитися в Христі Ісусі щодо Божих речей;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смію говорити про те, чого не вчинив Христос через мене в наверненні поган - словом і ділом,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силою знамень і чуд, силою Божого Духа; отож, я від Єрусалима та його околиць і аж до Ілірика сповнив Христове благовістя.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того ж старався благовістити не там, де вже було відоме ім'я Христа, щоб не будувати на чужій основі;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так, як ото написано: Ті, кому не сповіщено про нього, побачать, і ті, які не почули, зрозуміють.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разів мені було перешкоджено прийти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ж, не маючи більше місця в цих землях, але вже багато років маючи бажання прийти до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я іду до Єрусалима, щоб послужити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Македонія і Ахая зволили зробити якийсь збір для вбогих святих, що живуть у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Зволили, бо є їхніми боржниками. Адже якщо погани стали співучасниками в їхніх духовних справах, то повинні і в тілесних послужити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це зроблю і вручу їм цей плід, то піду через ваші місця до Іспанії.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Певен, що коли прийду до вас, то прийду в повноті благословення [доброї вістки] Христової.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вас, братове, нашим Господом Ісусом Христом і любов'ю Духа, - допомагайте мені в молитвах за мене до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визволитися мені від невірних у Юдеї і щоб моя служба в Єрусалимі була мила святим;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 Божої волі, з радістю прийти до вас, [і] щоб відпочив я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миру хай буде з усіма вами. Амінь.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Поручаю вам нашу сестру Фиву, служебницю церкви в Кенхреях,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Прискилу й Акилу - моїх помічників у Ісусі Христі,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за мою душу свої голови клали; не тільки я їм дякую, але й усі церкви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їхню домашню церкву. Вітайте улюбленого мого Епенета, який є первістком Азії для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Марію, яка багато потрудилася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Андроника та Юнію - родичів та співв'язнів моїх, що славні вони між апостолами; які раніше від мене повірили в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Амплія мого улюбленого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Урбана - нашого помічника в Христі, та улюбленого мого Стахія.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Апелеса, випробуваного в Христі. Вітайте тих, що з дому Аристовула.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мого родича Іродіона. Вітайте Наркисових, що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Трифену й Трифосу, що потрудилися в Господі. Вітайте улюблену Персиду, яка багато потрудилася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Руфа, вибраного в Господі, і матір його та мою.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Асинкрита, Флегонта, Ерма, Патрова, Ермію і тих братів, що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Філолога та Юлію, Нирея та його сестру, Олимпа і всіх святих, що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один одного святим поцілунком. Усі Христові церкви вас вітають!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вас, братове, остерігайтеся тих, що ширять незгоди і спокуси, - всупереч ученню, яке ви опанували; уникайте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не служать нашому Господеві Христові, але своєму животові, і милими ласкавими словами обдурюють серця простодушних.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Ваша слухняність дійшла до всіх. Радію за вас, але хочу, щоб ви були мудрими в доброму, непорочними - в злому.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миру незабаром розітре сатану під ваші ноги. Благодать Господа нашого Ісуса [Христа] нехай буде з вами!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мій помічник Тимофій, і Лукій, і Ясон, і Сосипатер, мої родичі.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 вас у Господі і я, Тертій, що написав це послання.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Гай - гостинний для мене і для всієї церкви. Вітає вас міський скарбник Ераст і брат Кварт.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[Благодать нашого Господа Ісуса Христа нехай буде з усіма вами, амінь].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хто може вас зміцнити - за моїм благовістям і проповіддю Ісуса Христа, - після об'явлення тайни, яка споконвіку замовчувалася,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нині об'явлена через пророчі Писання, за наказом вічного Бога і розголошена для поширення віри між усіма народами,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єдиному премудрому Богові, через Ісуса Христа, слава навіки! Амінь.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2024-04-25T13:41:55Z</dcterms:modified>
</cp:coreProperties>
</file>