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раб Ісуса Христа, покликаний апостол, вибраний для Божої благовісти,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він раніше обіцяв через своїх пророків у Святих Писаннях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свого Сина, що тілом був з Давидового 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наставлений Сином Божим у силі, за духом освячення, через воскресіння мертвих - Господа нашого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якого одержали ми благодать і апостольство в ім'я його - на послух віри для всіх народів;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якими є й ви, покликані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усім, хто є в Римі, Божим улюбленцям, покликаним святим: ласка і мир вам від Бога, нашого Батька, і Господа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Найперше, дякую моєму Богові через Ісуса Христа - за всіх вас, що ваша віра сповіщається в усьому світі.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свідком мені є Бог, якому служу моїм духом у благовісті його Сина, що завжди про вас пам'ятаю,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постійно молюся в моїх молитвах, щоб колись вдалося, з Божої волі, відвідати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 бачити вас, щоб подати вам якийсь духовний дар для вашого зміцнення;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тобто втішитися з вами спільною вірою - вашою і моєю.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боржник перед греками й варварами, мудрими й немудрими;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щодо мене, то я готовий і вам, тим що є в Римі, звістити благу вістку.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соромлюся [христової] благої вістки; адже вона - Божа сила на спасіння кожному, хто вірить: перше - юдеєві, а відтак - грекові.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Правда Божа розкривається в ній з віри у віру, як написано: Праведник вірою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гнів Божий з'являється з неба на всяку безбожність і несправедливість людей, які правду стискують неправдою;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те, що можна знати про Бога, відоме їм: це об'явив їм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 його непізнане від створення світу стає пізнаним для розуму, і його вічна сила і Божественість; так що нема їм виправдання,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пізнавши Бога, не прославили його як Бога, не подякували йому. Бо думки їхні нікчемні, а немудрі серця - темні.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Називаючи себе мудрими, - подуріли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замінили славу нетлінного Бога подобою тлінної людини, птахів, чотириногих і плазунів.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Бог через пожадливість їхніх сердець віддав їх у нечисть, щоб на самих собі власними тілами чинили нечистоту.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замінили правду Божу на брехню, віддали честь і служіння створеному більше, ніж творцеві, який є вічно благословенний!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Бог піддав їх ганебним пристрастям, бо і їхні жінки змінили природне єднання на протиприродне;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вони вважали за непотрібне пізнати Бога, то видав їх Бог на покруч розуму, щоб чинили непристойність.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повні всякої неправди, лукавства, зажерливості, злоби; повні заздрости, вбивства, суперечки, омани, поганих звичаїв;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обмовники вони, наклепники, богоненависники, зухвалі, горді, хвальки, винахідники зла, непокірні батькам,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нерозумні, зрадливі, безсердечні, [непримиренні].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2024-04-16T18:47:25Z</dcterms:modified>
</cp:coreProperties>
</file>