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запитую: Чи відкинув Бог свій народ? Цілковито ні! Бо і я ізраїлець, з насіння Авраама, з племені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Не відкинув Бог свого народу, який знав і раніше. Хіба не знаєте, що Писання каже про Іллю, як він просить Богові на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повбивали твоїх пророків, порозбивали твої вівтарі, а я залишився сам, і шукають моєї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ж каже йому Божа відповідь? - Лишив я собі сім тисяч чоловіків, які не схилили коліно перед Ваалом.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тепер лишилася решта - за вибором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 ласкою, то не за вчинками, бо тоді ласка вже не була б ласкою. [А коли із вчинків, то це вже не ласка, інакше вчинок уже не вчинок].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ж? Того, що шукає Ізраїль, він не одержав, а вибрані одержали; інші ж затверділи,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Наслав на них Бог духа затьмарення: очі, щоб не бачили, вуха, щоб не чули, - аж до нинішнього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каже: Хай буде їхня пожива сильцем, пасткою і спокусою - на відплату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затемніють їхні очі, щоб не бачили, і хай їхня спина завжди буде зігнута!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запитую: Чи спіткнулися вони, щоб упасти? Зовсім ні! Бо через їхнє падіння буде спасіння поганам, щоб їх самих роздражнити.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їхнє падіння є набутком для світу, а їхній занепад - багатство для поган, то наскільки більшою була б їхня повнота!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вам, поганам: Оскільки я є апостолом для поган, прославляю моє служіння;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може, цим роздражню своїх кревних за тілом і спасу кого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їхнє відкинення є примиренням для світу, то чим же є їхнє прийняття, як не життям із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розчин святий, то й тісто святе; а коли корінь святий, то й гілля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деякі з гілок відломилися, а ти, бувши дикою оливкою, прищепився до них і живишся з кореня та соку оливки,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не хвалися перед гілками. Якщо ж хвалишся, то пам'ятай, що не ти корінь носиш, але корінь носить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Скажеш: Галузки відломлено, щоб я прищепився.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Гаразд. Вони відломилися через невірство, а ти тримаєшся вірою. Не величайся, але бійся.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Бог не пожалів природних галузок, то він і тебе не пощадить.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вони, якщо не залишаться в невірстві, будуть прищеплені, бо Бог має силу їх знову прищепити.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відтак увесь Ізраїль врятується, як написано: Визволитель прийде з Сіона, відверне безбожність від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їм від мене завіт, коли заберу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благовістям, вони вороги задля вас; а згідно з обранням, - улюблені задля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Божі дарування і покликання не скасовуються.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ви колись не корились Богові, а тепер помилувані через їхній непослух,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вони нині спротивилися задля милосердя над вами, щоб і самі були помилувані.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замкнув Бог усіх у непослух, щоб усіх помилувати.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глибино багатства, премудрости, розуму Божого! Які незбагненні його присуди і недосліджені його дороги!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пізнав розум Господній? Або хто був дорадником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хто дав йому раніше, щоб воно було віддане?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з нього, через нього і для нього! Йому слава навіки. Амінь.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2024-04-27T10:45:23Z</dcterms:modified>
</cp:coreProperties>
</file>